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D76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701A484" w14:textId="77A3704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30C1F08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36F7AC93" w14:textId="695BEE64" w:rsidR="000540C5" w:rsidRDefault="009D23ED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>
        <w:rPr>
          <w:rFonts w:ascii="Adagio_Slab" w:hAnsi="Adagio_Slab" w:cs="Arial"/>
          <w:b/>
        </w:rPr>
        <w:t>Załącznik</w:t>
      </w:r>
      <w:r w:rsidR="00341280" w:rsidRPr="00AF6AC4">
        <w:rPr>
          <w:rFonts w:ascii="Adagio_Slab" w:hAnsi="Adagio_Slab" w:cs="Arial"/>
          <w:b/>
        </w:rPr>
        <w:t xml:space="preserve"> 2.1.</w:t>
      </w:r>
    </w:p>
    <w:p w14:paraId="5C9902D4" w14:textId="2FC2D292" w:rsidR="00FF748C" w:rsidRDefault="009D23ED" w:rsidP="00571ECB">
      <w:pPr>
        <w:pStyle w:val="Zwykytekst"/>
        <w:spacing w:before="120"/>
        <w:jc w:val="center"/>
        <w:rPr>
          <w:rFonts w:ascii="Adagio_Slab" w:hAnsi="Adagio_Slab" w:cs="Arial"/>
          <w:b/>
          <w:bCs/>
          <w:sz w:val="28"/>
          <w:szCs w:val="28"/>
        </w:rPr>
      </w:pPr>
      <w:r>
        <w:rPr>
          <w:rFonts w:ascii="Adagio_Slab" w:hAnsi="Adagio_Slab" w:cs="Arial"/>
          <w:b/>
        </w:rPr>
        <w:t>Formularz</w:t>
      </w:r>
    </w:p>
    <w:p w14:paraId="69ED382A" w14:textId="132F3631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  <w:sz w:val="28"/>
          <w:szCs w:val="28"/>
        </w:rPr>
      </w:pPr>
      <w:r w:rsidRPr="00AF6AC4">
        <w:rPr>
          <w:rFonts w:ascii="Adagio_Slab" w:hAnsi="Adagio_Slab" w:cs="Arial"/>
          <w:b/>
          <w:bCs/>
          <w:sz w:val="28"/>
          <w:szCs w:val="28"/>
        </w:rPr>
        <w:t>OFERTA</w:t>
      </w:r>
      <w:r w:rsidR="00D14EFA">
        <w:rPr>
          <w:rFonts w:ascii="Adagio_Slab" w:hAnsi="Adagio_Slab" w:cs="Arial"/>
          <w:b/>
          <w:bCs/>
          <w:sz w:val="28"/>
          <w:szCs w:val="28"/>
        </w:rPr>
        <w:t xml:space="preserve"> NA CZĘŚĆ</w:t>
      </w:r>
      <w:r w:rsidR="00F337EA">
        <w:rPr>
          <w:rFonts w:ascii="Adagio_Slab" w:hAnsi="Adagio_Slab" w:cs="Arial"/>
          <w:b/>
          <w:bCs/>
          <w:sz w:val="28"/>
          <w:szCs w:val="28"/>
        </w:rPr>
        <w:t>/CZĘŚCI</w:t>
      </w:r>
      <w:r w:rsidR="00D14EFA">
        <w:rPr>
          <w:rFonts w:ascii="Adagio_Slab" w:hAnsi="Adagio_Slab" w:cs="Arial"/>
          <w:b/>
          <w:bCs/>
          <w:sz w:val="28"/>
          <w:szCs w:val="28"/>
        </w:rPr>
        <w:t>…………</w:t>
      </w:r>
    </w:p>
    <w:p w14:paraId="4C90A362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  <w:sz w:val="18"/>
          <w:szCs w:val="18"/>
        </w:rPr>
      </w:pPr>
    </w:p>
    <w:p w14:paraId="63D8D7AB" w14:textId="77777777" w:rsidR="00782F69" w:rsidRPr="00AF6AC4" w:rsidRDefault="00782F69" w:rsidP="009D23ED">
      <w:pPr>
        <w:pStyle w:val="Zwykytekst"/>
        <w:tabs>
          <w:tab w:val="left" w:leader="dot" w:pos="9360"/>
        </w:tabs>
        <w:spacing w:before="120"/>
        <w:ind w:left="4111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</w:p>
    <w:p w14:paraId="10D698A3" w14:textId="77777777" w:rsidR="00782F69" w:rsidRPr="009D23ED" w:rsidRDefault="00782F69" w:rsidP="009D23ED">
      <w:pPr>
        <w:pStyle w:val="Zwykytekst"/>
        <w:tabs>
          <w:tab w:val="left" w:leader="dot" w:pos="9360"/>
        </w:tabs>
        <w:spacing w:before="120"/>
        <w:ind w:left="4111" w:right="23"/>
        <w:rPr>
          <w:rFonts w:ascii="Adagio_Slab" w:hAnsi="Adagio_Slab" w:cs="Times New Roman"/>
          <w:b/>
          <w:bCs/>
          <w:u w:val="single"/>
          <w:lang w:eastAsia="ar-SA"/>
        </w:rPr>
      </w:pPr>
      <w:r w:rsidRPr="009D23ED">
        <w:rPr>
          <w:rFonts w:ascii="Adagio_Slab" w:hAnsi="Adagio_Slab" w:cs="Times New Roman"/>
          <w:b/>
          <w:bCs/>
          <w:u w:val="single"/>
          <w:lang w:eastAsia="ar-SA"/>
        </w:rPr>
        <w:t>Politechnika Warszawska</w:t>
      </w:r>
    </w:p>
    <w:p w14:paraId="6AF32E75" w14:textId="77777777" w:rsidR="009D23ED" w:rsidRPr="00AF6AC4" w:rsidRDefault="009D23ED" w:rsidP="009D23ED">
      <w:pPr>
        <w:suppressAutoHyphens/>
        <w:ind w:left="4111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9D23ED">
        <w:rPr>
          <w:rFonts w:ascii="Adagio_Slab" w:hAnsi="Adagio_Slab"/>
          <w:b/>
          <w:bCs/>
          <w:sz w:val="20"/>
          <w:szCs w:val="20"/>
          <w:u w:val="single"/>
          <w:lang w:eastAsia="ar-SA"/>
        </w:rPr>
        <w:t>Wydział Mechaniczny Energetyki i Lotnictwa</w:t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 </w:t>
      </w:r>
    </w:p>
    <w:p w14:paraId="0E4A41A2" w14:textId="77777777" w:rsidR="009D23ED" w:rsidRPr="008815F9" w:rsidRDefault="009D23ED" w:rsidP="009D23ED">
      <w:pPr>
        <w:tabs>
          <w:tab w:val="left" w:pos="284"/>
          <w:tab w:val="left" w:pos="709"/>
        </w:tabs>
        <w:ind w:left="4111"/>
        <w:jc w:val="both"/>
        <w:rPr>
          <w:rFonts w:ascii="Adagio_Slab" w:hAnsi="Adagio_Slab"/>
          <w:b/>
          <w:bCs/>
          <w:sz w:val="20"/>
          <w:szCs w:val="20"/>
          <w:u w:val="single"/>
          <w:lang w:eastAsia="ar-SA"/>
        </w:rPr>
      </w:pPr>
      <w:r w:rsidRPr="008815F9">
        <w:rPr>
          <w:rFonts w:ascii="Adagio_Slab" w:hAnsi="Adagio_Slab"/>
          <w:b/>
          <w:bCs/>
          <w:sz w:val="20"/>
          <w:szCs w:val="20"/>
          <w:u w:val="single"/>
          <w:lang w:eastAsia="ar-SA"/>
        </w:rPr>
        <w:t>ul. Nowowiejska 24, 00-665 Warszawa</w:t>
      </w:r>
    </w:p>
    <w:p w14:paraId="074D64AB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24963BD7" w14:textId="401C1ED5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>
        <w:rPr>
          <w:rFonts w:ascii="Adagio_Slab" w:hAnsi="Adagio_Slab" w:cs="Arial"/>
          <w:b/>
        </w:rPr>
        <w:t xml:space="preserve">przetargu nieograniczonego </w:t>
      </w:r>
      <w:r w:rsidRPr="00AF6AC4">
        <w:rPr>
          <w:rFonts w:ascii="Adagio_Slab" w:hAnsi="Adagio_Slab" w:cs="Arial"/>
          <w:b/>
        </w:rPr>
        <w:t xml:space="preserve">na: </w:t>
      </w:r>
    </w:p>
    <w:p w14:paraId="437EA0D8" w14:textId="77777777" w:rsidR="00E52D0E" w:rsidRPr="00A24405" w:rsidRDefault="00E52D0E" w:rsidP="00E52D0E">
      <w:pPr>
        <w:jc w:val="both"/>
        <w:rPr>
          <w:rFonts w:ascii="Adagio_Slab" w:hAnsi="Adagio_Slab" w:cs="Arial"/>
          <w:bCs/>
          <w:color w:val="0000FF"/>
          <w:sz w:val="20"/>
          <w:szCs w:val="20"/>
        </w:rPr>
      </w:pPr>
      <w:r w:rsidRPr="00A24405">
        <w:rPr>
          <w:rFonts w:ascii="Adagio_Slab" w:hAnsi="Adagio_Slab" w:cs="Arial"/>
          <w:bCs/>
          <w:color w:val="0000FF"/>
          <w:sz w:val="20"/>
          <w:szCs w:val="20"/>
        </w:rPr>
        <w:t xml:space="preserve">Dostawa sprzętu komputerowego w związku z realizacją projektu </w:t>
      </w:r>
      <w:r w:rsidRPr="00A24405">
        <w:rPr>
          <w:rFonts w:ascii="Adagio_Slab" w:hAnsi="Adagio_Slab"/>
          <w:color w:val="0000FF"/>
          <w:sz w:val="20"/>
          <w:szCs w:val="20"/>
        </w:rPr>
        <w:t>badawczego SZAFIR-1, „Opracowanie gazodynamicznego modułu sterującego, precyzyjnego naprowadzania dla pocisku rakietowego”</w:t>
      </w:r>
      <w:r w:rsidRPr="00A24405">
        <w:rPr>
          <w:rFonts w:ascii="Adagio_Slab" w:hAnsi="Adagio_Slab"/>
          <w:bCs/>
          <w:color w:val="0000FF"/>
          <w:sz w:val="20"/>
          <w:szCs w:val="20"/>
        </w:rPr>
        <w:t xml:space="preserve"> </w:t>
      </w:r>
      <w:r w:rsidRPr="00A24405">
        <w:rPr>
          <w:rFonts w:ascii="Adagio_Slab" w:hAnsi="Adagio_Slab" w:cs="Arial"/>
          <w:bCs/>
          <w:color w:val="0000FF"/>
          <w:sz w:val="20"/>
          <w:szCs w:val="20"/>
        </w:rPr>
        <w:t>dla Instytutu Techniki Cieplnej Wydziału Mechanicznego Energetyki i Lotnictwa Politechniki Warszawskiej.</w:t>
      </w:r>
    </w:p>
    <w:p w14:paraId="45BEDD77" w14:textId="77777777" w:rsidR="004E5300" w:rsidRPr="00AF6AC4" w:rsidRDefault="004E5300" w:rsidP="00782F69">
      <w:pPr>
        <w:jc w:val="both"/>
        <w:rPr>
          <w:rFonts w:ascii="Adagio_Slab" w:hAnsi="Adagio_Slab" w:cs="Arial"/>
          <w:spacing w:val="-2"/>
          <w:sz w:val="20"/>
          <w:szCs w:val="20"/>
        </w:rPr>
      </w:pPr>
    </w:p>
    <w:p w14:paraId="20A08895" w14:textId="58193543" w:rsidR="00816B00" w:rsidRPr="00F30F42" w:rsidRDefault="00782F69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AF6AC4">
        <w:rPr>
          <w:rFonts w:ascii="Adagio_Slab" w:hAnsi="Adagio_Slab" w:cs="Arial"/>
          <w:sz w:val="20"/>
          <w:szCs w:val="20"/>
        </w:rPr>
        <w:t xml:space="preserve">nr referencyjnym): </w:t>
      </w:r>
      <w:r w:rsidR="00816B00" w:rsidRPr="00E52D0E">
        <w:rPr>
          <w:rFonts w:ascii="Adagio_Slab" w:hAnsi="Adagio_Slab" w:cs="Arial"/>
          <w:b/>
          <w:bCs/>
          <w:color w:val="0000FF"/>
          <w:sz w:val="20"/>
          <w:szCs w:val="20"/>
        </w:rPr>
        <w:t>MELBDZ.261.</w:t>
      </w:r>
      <w:r w:rsidR="00F30F42" w:rsidRPr="00E52D0E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E52D0E" w:rsidRPr="00E52D0E">
        <w:rPr>
          <w:rFonts w:ascii="Adagio_Slab" w:hAnsi="Adagio_Slab" w:cs="Arial"/>
          <w:b/>
          <w:bCs/>
          <w:color w:val="0000FF"/>
          <w:sz w:val="20"/>
          <w:szCs w:val="20"/>
        </w:rPr>
        <w:t>5</w:t>
      </w:r>
      <w:r w:rsidR="00816B00" w:rsidRPr="00E52D0E">
        <w:rPr>
          <w:rFonts w:ascii="Adagio_Slab" w:hAnsi="Adagio_Slab" w:cs="Arial"/>
          <w:b/>
          <w:bCs/>
          <w:color w:val="0000FF"/>
          <w:sz w:val="20"/>
          <w:szCs w:val="20"/>
        </w:rPr>
        <w:t>.2021.</w:t>
      </w:r>
    </w:p>
    <w:p w14:paraId="363B11C2" w14:textId="77777777" w:rsidR="00816B00" w:rsidRPr="00AF6AC4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3C074E90" w14:textId="77777777" w:rsidR="009D23ED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>My, niżej podpisani</w:t>
      </w:r>
    </w:p>
    <w:p w14:paraId="4FB20D73" w14:textId="4EA906D5" w:rsidR="00782F69" w:rsidRPr="00AF6AC4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</w:rPr>
        <w:t>___________________________________</w:t>
      </w:r>
      <w:r w:rsidR="00F30F42">
        <w:rPr>
          <w:rFonts w:ascii="Adagio_Slab" w:hAnsi="Adagio_Slab" w:cs="Arial"/>
          <w:sz w:val="20"/>
          <w:szCs w:val="20"/>
        </w:rPr>
        <w:t>_________________________________________________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</w:t>
      </w:r>
    </w:p>
    <w:p w14:paraId="7CBAE52B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50CB2461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</w:t>
      </w:r>
      <w:r w:rsidR="00F30F42">
        <w:rPr>
          <w:rFonts w:ascii="Adagio_Slab" w:hAnsi="Adagio_Slab" w:cs="Arial"/>
          <w:sz w:val="20"/>
          <w:szCs w:val="20"/>
        </w:rPr>
        <w:t>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_______________________________________</w:t>
      </w:r>
    </w:p>
    <w:p w14:paraId="15B7EE19" w14:textId="2F845F64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adres siedziby:</w:t>
      </w:r>
      <w:r w:rsidRPr="00AF6AC4">
        <w:rPr>
          <w:rFonts w:ascii="Adagio_Slab" w:hAnsi="Adagio_Slab" w:cs="Arial"/>
          <w:sz w:val="20"/>
          <w:szCs w:val="20"/>
        </w:rPr>
        <w:tab/>
        <w:t>__________</w:t>
      </w:r>
      <w:r w:rsidR="00F30F42">
        <w:rPr>
          <w:rFonts w:ascii="Adagio_Slab" w:hAnsi="Adagio_Slab" w:cs="Arial"/>
          <w:sz w:val="20"/>
          <w:szCs w:val="20"/>
        </w:rPr>
        <w:t>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</w:t>
      </w:r>
    </w:p>
    <w:p w14:paraId="4C35E197" w14:textId="5A1A1FC8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_____</w:t>
      </w:r>
      <w:r w:rsidR="00F30F42">
        <w:rPr>
          <w:rFonts w:ascii="Adagio_Slab" w:hAnsi="Adagio_Slab" w:cs="Arial"/>
          <w:sz w:val="20"/>
          <w:szCs w:val="20"/>
          <w:lang w:eastAsia="ar-SA"/>
        </w:rPr>
        <w:t>____________________________</w:t>
      </w:r>
      <w:r w:rsidRPr="00AF6AC4">
        <w:rPr>
          <w:rFonts w:ascii="Adagio_Slab" w:hAnsi="Adagio_Slab" w:cs="Arial"/>
          <w:sz w:val="20"/>
          <w:szCs w:val="20"/>
          <w:lang w:eastAsia="ar-SA"/>
        </w:rPr>
        <w:t>_____</w:t>
      </w:r>
      <w:r w:rsidR="00F30F42">
        <w:rPr>
          <w:rFonts w:ascii="Adagio_Slab" w:hAnsi="Adagio_Slab" w:cs="Arial"/>
          <w:sz w:val="20"/>
          <w:szCs w:val="20"/>
          <w:lang w:eastAsia="ar-SA"/>
        </w:rPr>
        <w:t>_____________________________________</w:t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_____ </w:t>
      </w:r>
    </w:p>
    <w:p w14:paraId="4A1C33A6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</w:rPr>
        <w:t>SKŁADAMY OFERTĘ</w:t>
      </w:r>
      <w:r w:rsidRPr="00AF6AC4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200E5B8A" w14:textId="50244482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ogłoszeniem o zamówieniu, SWZ oraz wyjaśnieniami </w:t>
      </w:r>
      <w:r w:rsidR="0026234E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i zmianami SWZ przekazanymi przez Zamawiającego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uznajemy si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 xml:space="preserve"> za zwi</w:t>
      </w:r>
      <w:r w:rsidRPr="00AF6AC4">
        <w:rPr>
          <w:rFonts w:ascii="Adagio_Slab" w:hAnsi="Adagio_Slab" w:cs="Adagio_Slab"/>
        </w:rPr>
        <w:t>ą</w:t>
      </w:r>
      <w:r w:rsidRPr="00AF6AC4">
        <w:rPr>
          <w:rFonts w:ascii="Adagio_Slab" w:hAnsi="Adagio_Slab" w:cs="Arial"/>
        </w:rPr>
        <w:t>zanych okre</w:t>
      </w:r>
      <w:r w:rsidRPr="00AF6AC4">
        <w:rPr>
          <w:rFonts w:ascii="Adagio_Slab" w:hAnsi="Adagio_Slab" w:cs="Adagio_Slab"/>
        </w:rPr>
        <w:t>ś</w:t>
      </w:r>
      <w:r w:rsidRPr="00AF6AC4">
        <w:rPr>
          <w:rFonts w:ascii="Adagio_Slab" w:hAnsi="Adagio_Slab" w:cs="Arial"/>
        </w:rPr>
        <w:t>lonymi w nich postanowieniami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zasadami post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>powania.</w:t>
      </w:r>
    </w:p>
    <w:p w14:paraId="1518F718" w14:textId="5A6C6377" w:rsidR="00782F69" w:rsidRDefault="00782F69" w:rsidP="00BD257B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AF6AC4">
        <w:rPr>
          <w:rFonts w:ascii="Adagio_Slab" w:hAnsi="Adagio_Slab" w:cs="Arial"/>
          <w:b/>
          <w:iCs/>
        </w:rPr>
        <w:lastRenderedPageBreak/>
        <w:t>OFERUJEMY</w:t>
      </w:r>
      <w:r w:rsidR="0080036F">
        <w:rPr>
          <w:rStyle w:val="Odwoanieprzypisudolnego"/>
          <w:rFonts w:ascii="Adagio_Slab" w:hAnsi="Adagio_Slab" w:cs="Arial"/>
          <w:b/>
          <w:iCs/>
        </w:rPr>
        <w:footnoteReference w:id="1"/>
      </w:r>
      <w:r w:rsidRPr="00AF6AC4">
        <w:rPr>
          <w:rFonts w:ascii="Adagio_Slab" w:hAnsi="Adagio_Slab" w:cs="Arial"/>
          <w:b/>
          <w:iCs/>
        </w:rPr>
        <w:t xml:space="preserve"> </w:t>
      </w:r>
      <w:r w:rsidRPr="00AF6AC4">
        <w:rPr>
          <w:rFonts w:ascii="Adagio_Slab" w:hAnsi="Adagio_Slab" w:cs="Arial"/>
          <w:iCs/>
        </w:rPr>
        <w:t>wykonanie</w:t>
      </w:r>
      <w:r w:rsidR="00516AEA">
        <w:rPr>
          <w:rFonts w:ascii="Adagio_Slab" w:hAnsi="Adagio_Slab" w:cs="Arial"/>
          <w:iCs/>
        </w:rPr>
        <w:t xml:space="preserve"> </w:t>
      </w:r>
      <w:r w:rsidRPr="00AF6AC4">
        <w:rPr>
          <w:rFonts w:ascii="Adagio_Slab" w:hAnsi="Adagio_Slab" w:cs="Arial"/>
          <w:iCs/>
        </w:rPr>
        <w:t xml:space="preserve"> przedmiotu </w:t>
      </w:r>
      <w:r w:rsidR="00516AEA">
        <w:rPr>
          <w:rFonts w:ascii="Adagio_Slab" w:hAnsi="Adagio_Slab" w:cs="Arial"/>
          <w:iCs/>
        </w:rPr>
        <w:t xml:space="preserve"> </w:t>
      </w:r>
      <w:r w:rsidRPr="00AF6AC4">
        <w:rPr>
          <w:rFonts w:ascii="Adagio_Slab" w:hAnsi="Adagio_Slab" w:cs="Arial"/>
          <w:iCs/>
        </w:rPr>
        <w:t>zamówienia</w:t>
      </w:r>
      <w:r w:rsidR="0080036F">
        <w:rPr>
          <w:rFonts w:ascii="Adagio_Slab" w:hAnsi="Adagio_Slab" w:cs="Arial"/>
          <w:iCs/>
        </w:rPr>
        <w:t xml:space="preserve"> </w:t>
      </w:r>
      <w:r w:rsidR="00F30F42">
        <w:rPr>
          <w:rFonts w:ascii="Adagio_Slab" w:hAnsi="Adagio_Slab" w:cs="Arial"/>
          <w:iCs/>
        </w:rPr>
        <w:t xml:space="preserve"> </w:t>
      </w:r>
      <w:r w:rsidRPr="00AF6AC4">
        <w:rPr>
          <w:rFonts w:ascii="Adagio_Slab" w:hAnsi="Adagio_Slab" w:cs="Arial"/>
          <w:iCs/>
        </w:rPr>
        <w:t>za łącznym</w:t>
      </w:r>
      <w:r w:rsidR="00516AEA">
        <w:rPr>
          <w:rFonts w:ascii="Adagio_Slab" w:hAnsi="Adagio_Slab" w:cs="Arial"/>
          <w:iCs/>
        </w:rPr>
        <w:t xml:space="preserve"> </w:t>
      </w:r>
      <w:r w:rsidRPr="00AF6AC4">
        <w:rPr>
          <w:rFonts w:ascii="Adagio_Slab" w:hAnsi="Adagio_Slab" w:cs="Arial"/>
          <w:iCs/>
        </w:rPr>
        <w:t xml:space="preserve"> wynagrodzeniem _____</w:t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  <w:t>__________</w:t>
      </w:r>
      <w:r w:rsidRPr="00AF6AC4">
        <w:rPr>
          <w:rFonts w:ascii="Adagio_Slab" w:hAnsi="Adagio_Slab" w:cs="Arial"/>
          <w:iCs/>
        </w:rPr>
        <w:t>__ zł netto powiększonym o _____% podatek VAT w wysokości ________ zł, co daje wartość brutto ______</w:t>
      </w:r>
      <w:r w:rsidR="00F30F42">
        <w:rPr>
          <w:rFonts w:ascii="Adagio_Slab" w:hAnsi="Adagio_Slab" w:cs="Arial"/>
          <w:iCs/>
        </w:rPr>
        <w:t>______________</w:t>
      </w:r>
      <w:r w:rsidRPr="00AF6AC4">
        <w:rPr>
          <w:rFonts w:ascii="Adagio_Slab" w:hAnsi="Adagio_Slab" w:cs="Arial"/>
          <w:iCs/>
        </w:rPr>
        <w:t>______ zł</w:t>
      </w:r>
      <w:r w:rsidR="00816B00">
        <w:rPr>
          <w:rFonts w:ascii="Adagio_Slab" w:hAnsi="Adagio_Slab" w:cs="Arial"/>
          <w:iCs/>
        </w:rPr>
        <w:t xml:space="preserve">. </w:t>
      </w:r>
      <w:r w:rsidRPr="00AF6AC4">
        <w:rPr>
          <w:rFonts w:ascii="Adagio_Slab" w:hAnsi="Adagio_Slab" w:cs="Arial"/>
          <w:iCs/>
        </w:rPr>
        <w:t>(słownie złotych: _____________________________________________), zgodnie z załączonym Formularzem cenowym.</w:t>
      </w:r>
    </w:p>
    <w:p w14:paraId="2D1C3FA8" w14:textId="618E1A9D" w:rsidR="00571ECB" w:rsidRPr="00571ECB" w:rsidRDefault="0028726F" w:rsidP="00571EC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 xml:space="preserve">OŚWIADCZAMY, że przedmiot zamówienia zostanie </w:t>
      </w:r>
      <w:r w:rsidR="00D738EE">
        <w:rPr>
          <w:rFonts w:ascii="Adagio_Slab" w:hAnsi="Adagio_Slab" w:cs="Arial"/>
          <w:b/>
          <w:iCs/>
        </w:rPr>
        <w:t>dosta</w:t>
      </w:r>
      <w:r>
        <w:rPr>
          <w:rFonts w:ascii="Adagio_Slab" w:hAnsi="Adagio_Slab" w:cs="Arial"/>
          <w:b/>
          <w:iCs/>
        </w:rPr>
        <w:t xml:space="preserve">rczony w terminie </w:t>
      </w:r>
      <w:r w:rsidR="00D738EE">
        <w:rPr>
          <w:rFonts w:ascii="Adagio_Slab" w:hAnsi="Adagio_Slab" w:cs="Arial"/>
          <w:b/>
          <w:iCs/>
        </w:rPr>
        <w:t>…………….dni od daty podpisania umowy</w:t>
      </w:r>
      <w:r w:rsidR="00571ECB">
        <w:rPr>
          <w:rFonts w:ascii="Adagio_Slab" w:hAnsi="Adagio_Slab" w:cs="Arial"/>
          <w:iCs/>
        </w:rPr>
        <w:t>.</w:t>
      </w:r>
    </w:p>
    <w:p w14:paraId="65F2661F" w14:textId="24F63746" w:rsidR="0028726F" w:rsidRPr="006F2CA6" w:rsidRDefault="006F2CA6" w:rsidP="00BD257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dagio_Slab" w:hAnsi="Adagio_Slab" w:cs="Arial"/>
          <w:iCs/>
        </w:rPr>
      </w:pPr>
      <w:r w:rsidRPr="00BD257B">
        <w:rPr>
          <w:rFonts w:ascii="Adagio_Slab" w:hAnsi="Adagio_Slab" w:cs="Arial"/>
          <w:b/>
          <w:bCs/>
          <w:iCs/>
        </w:rPr>
        <w:t>OŚWIADCZAMY,</w:t>
      </w:r>
      <w:r>
        <w:rPr>
          <w:rFonts w:ascii="Adagio_Slab" w:hAnsi="Adagio_Slab" w:cs="Arial"/>
          <w:iCs/>
        </w:rPr>
        <w:t xml:space="preserve"> że oferujemy termin gwarancji zgodnie z Opisem Przedmiotu Zamówienia stanowiącym integralną część Specyfikacji Warunków Zamówienia. </w:t>
      </w:r>
    </w:p>
    <w:p w14:paraId="79CC1FD8" w14:textId="158758BD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</w:rPr>
        <w:t>POSZCZEGÓLNE CZĘŚCI</w:t>
      </w:r>
      <w:r w:rsidRPr="00AF6AC4">
        <w:rPr>
          <w:rFonts w:ascii="Adagio_Slab" w:hAnsi="Adagio_Slab" w:cs="Arial"/>
          <w:iCs/>
        </w:rPr>
        <w:t xml:space="preserve"> zamówienia będą realizowane przez </w:t>
      </w:r>
      <w:r w:rsidRPr="00AF6AC4">
        <w:rPr>
          <w:rFonts w:ascii="Adagio_Slab" w:hAnsi="Adagio_Slab" w:cs="Arial"/>
          <w:i/>
        </w:rPr>
        <w:t>(w przypadku konsorcjum</w:t>
      </w:r>
      <w:r w:rsidR="00F337EA">
        <w:rPr>
          <w:rFonts w:ascii="Adagio_Slab" w:hAnsi="Adagio_Slab" w:cs="Arial"/>
          <w:i/>
        </w:rPr>
        <w:br/>
      </w:r>
      <w:r w:rsidRPr="00AF6AC4">
        <w:rPr>
          <w:rFonts w:ascii="Adagio_Slab" w:hAnsi="Adagio_Slab" w:cs="Arial"/>
          <w:i/>
        </w:rPr>
        <w:t xml:space="preserve"> i polegania na podmiotach trzecich)</w:t>
      </w:r>
      <w:r w:rsidRPr="00AF6AC4">
        <w:rPr>
          <w:rFonts w:ascii="Adagio_Slab" w:hAnsi="Adagio_Slab" w:cs="Arial"/>
          <w:iCs/>
        </w:rPr>
        <w:t>:</w:t>
      </w:r>
    </w:p>
    <w:p w14:paraId="26EE904A" w14:textId="7FD0B6C6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</w:t>
      </w:r>
      <w:r w:rsidR="00F30F42">
        <w:rPr>
          <w:rFonts w:ascii="Adagio_Slab" w:hAnsi="Adagio_Slab" w:cs="Arial"/>
          <w:b/>
          <w:iCs/>
          <w:sz w:val="16"/>
          <w:szCs w:val="16"/>
        </w:rPr>
        <w:t>________________________________</w:t>
      </w: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</w:t>
      </w:r>
    </w:p>
    <w:p w14:paraId="2922333D" w14:textId="77777777" w:rsidR="00782F69" w:rsidRPr="00AF6AC4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687F552A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</w:t>
      </w:r>
      <w:r w:rsidR="00F30F42">
        <w:rPr>
          <w:rFonts w:ascii="Adagio_Slab" w:hAnsi="Adagio_Slab" w:cs="Arial"/>
          <w:b/>
          <w:iCs/>
          <w:sz w:val="16"/>
          <w:szCs w:val="16"/>
        </w:rPr>
        <w:t>_________________________________</w:t>
      </w:r>
      <w:r w:rsidRPr="00AF6AC4">
        <w:rPr>
          <w:rFonts w:ascii="Adagio_Slab" w:hAnsi="Adagio_Slab" w:cs="Arial"/>
          <w:b/>
          <w:iCs/>
          <w:sz w:val="16"/>
          <w:szCs w:val="16"/>
        </w:rPr>
        <w:t>_______</w:t>
      </w:r>
    </w:p>
    <w:p w14:paraId="49067ECF" w14:textId="77777777" w:rsidR="00782F69" w:rsidRPr="00AF6AC4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AF6AC4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1C90F8D1" w14:textId="2D90CD4D" w:rsidR="00516AEA" w:rsidRPr="00F30A26" w:rsidRDefault="00516AEA" w:rsidP="00516AEA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927C50">
        <w:rPr>
          <w:rFonts w:ascii="Adagio_Slab" w:hAnsi="Adagio_Slab" w:cs="Arial"/>
          <w:b/>
        </w:rPr>
        <w:t xml:space="preserve">OŚWIADCZAMY, </w:t>
      </w:r>
      <w:r w:rsidRPr="00516AEA">
        <w:rPr>
          <w:rFonts w:ascii="Adagio_Slab" w:hAnsi="Adagio_Slab" w:cs="Arial"/>
          <w:bCs/>
        </w:rPr>
        <w:t>że zamówienie zrealizujemy samodzielnie</w:t>
      </w:r>
      <w:r w:rsidR="00F337EA">
        <w:rPr>
          <w:rStyle w:val="Odwoanieprzypisudolnego"/>
          <w:rFonts w:ascii="Adagio_Slab" w:hAnsi="Adagio_Slab" w:cs="Arial"/>
          <w:bCs/>
        </w:rPr>
        <w:footnoteReference w:id="2"/>
      </w:r>
      <w:r w:rsidRPr="00516AEA">
        <w:rPr>
          <w:rFonts w:ascii="Adagio_Slab" w:hAnsi="Adagio_Slab" w:cs="Arial"/>
          <w:bCs/>
        </w:rPr>
        <w:t>**/z udziałem następujących podwykonawców (proszę podać)………………………………………..….., którzy wykonywać będą następujące części zamówienia**: .....................................................................</w:t>
      </w:r>
      <w:r w:rsidRPr="00927C50">
        <w:rPr>
          <w:rFonts w:ascii="Adagio_Slab" w:hAnsi="Adagio_Slab" w:cs="Arial"/>
          <w:b/>
        </w:rPr>
        <w:t xml:space="preserve"> </w:t>
      </w:r>
    </w:p>
    <w:p w14:paraId="06478E83" w14:textId="4F4AAE66" w:rsidR="00782F69" w:rsidRPr="00510A1C" w:rsidRDefault="00516AEA" w:rsidP="0022625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>
        <w:rPr>
          <w:rFonts w:ascii="Adagio_Slab" w:hAnsi="Adagio_Slab" w:cs="Arial"/>
          <w:b/>
        </w:rPr>
        <w:t xml:space="preserve">OŚWIADCZAMY, że jesteśmy </w:t>
      </w:r>
      <w:r w:rsidR="00782F69" w:rsidRPr="00510A1C">
        <w:rPr>
          <w:rFonts w:ascii="Adagio_Slab" w:hAnsi="Adagio_Slab" w:cs="Arial"/>
        </w:rPr>
        <w:t xml:space="preserve">związani ofertą przez okres wskazany w SWZ. </w:t>
      </w:r>
    </w:p>
    <w:p w14:paraId="0232FD6D" w14:textId="1FB90A2E" w:rsidR="00782F69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</w:t>
      </w:r>
      <w:r w:rsidRPr="00AF6AC4">
        <w:rPr>
          <w:rFonts w:ascii="Adagio_Slab" w:hAnsi="Adagio_Slab" w:cs="Arial"/>
        </w:rPr>
        <w:t>, iż informacje i dokumenty zawarte w odrębnym i stosownie nazwanym załączniku</w:t>
      </w:r>
      <w:r w:rsidRPr="00AF6AC4" w:rsidDel="00603C62">
        <w:rPr>
          <w:rFonts w:ascii="Adagio_Slab" w:hAnsi="Adagio_Slab" w:cs="Arial"/>
        </w:rPr>
        <w:t xml:space="preserve"> </w:t>
      </w:r>
      <w:r w:rsidRPr="00AF6AC4">
        <w:rPr>
          <w:rFonts w:ascii="Adagio_Slab" w:hAnsi="Adagio_Slab" w:cs="Arial"/>
        </w:rPr>
        <w:t>stanowią tajemnicę przedsiębiorstwa w rozumieniu przepisów o zwalczaniu nieuczciwej konkurencji, co wykazaliśmy w załączniku nr ……. do Oferty i zastrzegamy, że nie mogą być one udostępniane.</w:t>
      </w:r>
    </w:p>
    <w:p w14:paraId="7930FD29" w14:textId="4A4B311F" w:rsidR="00782F69" w:rsidRDefault="00782F69" w:rsidP="00BD257B">
      <w:pPr>
        <w:pStyle w:val="Zwykytekst1"/>
        <w:numPr>
          <w:ilvl w:val="0"/>
          <w:numId w:val="2"/>
        </w:numPr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</w:t>
      </w:r>
      <w:r w:rsidR="00F337EA">
        <w:rPr>
          <w:rFonts w:ascii="Adagio_Slab" w:hAnsi="Adagio_Slab" w:cs="Arial"/>
        </w:rPr>
        <w:t xml:space="preserve">Projektowanymi </w:t>
      </w:r>
      <w:r w:rsidRPr="00AF6AC4">
        <w:rPr>
          <w:rFonts w:ascii="Adagio_Slab" w:hAnsi="Adagio_Slab" w:cs="Arial"/>
        </w:rPr>
        <w:t>Postanowieniami Umowy zawartymi w SWZ i zobowiązujemy się, w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4FA5BE56" w:rsidR="00782F69" w:rsidRDefault="00782F69" w:rsidP="00BD257B">
      <w:pPr>
        <w:pStyle w:val="Zwykytekst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</w:t>
      </w:r>
      <w:r w:rsidRPr="00AF6AC4">
        <w:rPr>
          <w:rFonts w:ascii="Adagio_Slab" w:hAnsi="Adagio_Slab" w:cs="Arial"/>
        </w:rPr>
        <w:t xml:space="preserve">, że wypełniliśmy obowiązki informacyjne przewidziane w art. 13 lub art. 14 rozporządzenie Parlamentu Europejskiego i Rady (UE) 2016/679 z dnia 27 kwietnia 2016 r. </w:t>
      </w:r>
      <w:r w:rsidR="00796C15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</w:t>
      </w:r>
      <w:r w:rsidR="00796C15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o udzielenie zamówienia publicznego w niniejszym postępowaniu.</w:t>
      </w:r>
    </w:p>
    <w:p w14:paraId="5BDCF3B0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dagio_Slab" w:hAnsi="Adagio_Slab" w:cs="Arial"/>
          <w:lang w:eastAsia="pl-PL"/>
        </w:rPr>
      </w:pPr>
      <w:r w:rsidRPr="00AF6AC4">
        <w:rPr>
          <w:rFonts w:ascii="Adagio_Slab" w:hAnsi="Adagio_Slab" w:cs="Arial"/>
          <w:b/>
        </w:rPr>
        <w:t>UPOWAŻNIONYM DO KONTAKTU</w:t>
      </w:r>
      <w:r w:rsidRPr="00AF6AC4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Adres: ____________________________________________________________</w:t>
      </w:r>
    </w:p>
    <w:p w14:paraId="4FAB509C" w14:textId="194F887E" w:rsidR="00782F69" w:rsidRDefault="00782F69" w:rsidP="00782F69">
      <w:pPr>
        <w:pStyle w:val="Zwykytekst1"/>
        <w:spacing w:after="120"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lastRenderedPageBreak/>
        <w:t>tel. ______________, e-mail __________________________________________</w:t>
      </w:r>
    </w:p>
    <w:p w14:paraId="7A405DC4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 xml:space="preserve">SPIS </w:t>
      </w:r>
      <w:r w:rsidRPr="00AF6AC4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AF6AC4" w:rsidRDefault="00782F69" w:rsidP="00782F69">
      <w:pPr>
        <w:pStyle w:val="Akapitzlist"/>
        <w:spacing w:after="120" w:line="360" w:lineRule="exact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AF6AC4" w:rsidRDefault="00782F69" w:rsidP="00782F69">
      <w:pPr>
        <w:pStyle w:val="Akapitzlist"/>
        <w:spacing w:after="120" w:line="360" w:lineRule="exact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3C6A785F" w14:textId="0CFB0F0F" w:rsidR="00782F69" w:rsidRPr="00AF6AC4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</w:t>
      </w:r>
      <w:r w:rsidR="00337771">
        <w:rPr>
          <w:rFonts w:ascii="Adagio_Slab" w:hAnsi="Adagio_Slab"/>
          <w:color w:val="000000"/>
          <w:sz w:val="20"/>
          <w:szCs w:val="20"/>
          <w:lang w:eastAsia="ar-SA"/>
        </w:rPr>
        <w:t>1</w:t>
      </w: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r.</w:t>
      </w:r>
    </w:p>
    <w:p w14:paraId="5B989F70" w14:textId="77777777" w:rsidR="00782F69" w:rsidRPr="00AF6AC4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09297E1B" w14:textId="77777777" w:rsidR="00782F69" w:rsidRPr="00AF6AC4" w:rsidRDefault="00782F69" w:rsidP="00782F69">
      <w:pPr>
        <w:spacing w:line="360" w:lineRule="auto"/>
        <w:ind w:left="4254" w:right="1559" w:firstLine="709"/>
        <w:jc w:val="center"/>
        <w:rPr>
          <w:rFonts w:ascii="Adagio_Slab" w:hAnsi="Adagio_Slab"/>
          <w:color w:val="0000FF"/>
          <w:sz w:val="20"/>
          <w:szCs w:val="20"/>
        </w:rPr>
      </w:pPr>
      <w:r w:rsidRPr="00AF6AC4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202240CF" w14:textId="77777777" w:rsidR="00571ECB" w:rsidRDefault="00571ECB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br w:type="page"/>
      </w:r>
    </w:p>
    <w:p w14:paraId="7131FDEA" w14:textId="47D70D33" w:rsidR="00DF2B59" w:rsidRPr="002C4B49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2C4B49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2C4B49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2C4B49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41A8467B" w:rsidR="00DF2B59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  <w:r w:rsidR="00C2125F">
              <w:rPr>
                <w:rFonts w:ascii="Adagio_Slab" w:hAnsi="Adagio_Slab"/>
                <w:b/>
                <w:sz w:val="20"/>
                <w:szCs w:val="20"/>
              </w:rPr>
              <w:t xml:space="preserve"> CZĘŚĆ ………</w:t>
            </w:r>
            <w:r w:rsidR="006B624F">
              <w:rPr>
                <w:rFonts w:ascii="Adagio_Slab" w:hAnsi="Adagio_Slab"/>
                <w:b/>
                <w:sz w:val="20"/>
                <w:szCs w:val="20"/>
              </w:rPr>
              <w:t>……..</w:t>
            </w:r>
          </w:p>
          <w:p w14:paraId="434032D5" w14:textId="0DAFEC45" w:rsidR="006B624F" w:rsidRPr="00BD257B" w:rsidRDefault="006B624F" w:rsidP="000C7541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BD257B">
              <w:rPr>
                <w:rFonts w:ascii="Adagio_Slab" w:hAnsi="Adagio_Slab"/>
                <w:bCs/>
                <w:i/>
                <w:iCs/>
                <w:sz w:val="20"/>
                <w:szCs w:val="20"/>
              </w:rPr>
              <w:t>(wymienić części których dotyczy oferta)</w:t>
            </w:r>
          </w:p>
          <w:p w14:paraId="03B9E954" w14:textId="6C645F5F" w:rsidR="00DF2B59" w:rsidRPr="002C4B49" w:rsidRDefault="00DF2B59" w:rsidP="000C7541">
            <w:pPr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</w:tbl>
    <w:p w14:paraId="3B4BFFE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1" w:name="_Hlk19187495"/>
    </w:p>
    <w:p w14:paraId="5D07213D" w14:textId="2D1F253E" w:rsidR="00D14EFA" w:rsidRPr="00A24405" w:rsidRDefault="00DF2B59" w:rsidP="00D14EFA">
      <w:pPr>
        <w:jc w:val="both"/>
        <w:rPr>
          <w:rFonts w:ascii="Adagio_Slab" w:hAnsi="Adagio_Slab" w:cs="Arial"/>
          <w:bCs/>
          <w:color w:val="0000FF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</w:t>
      </w:r>
      <w:r w:rsidRPr="00D14EFA">
        <w:rPr>
          <w:rFonts w:ascii="Adagio_Slab" w:hAnsi="Adagio_Slab"/>
          <w:color w:val="0000FF"/>
          <w:sz w:val="20"/>
          <w:szCs w:val="20"/>
        </w:rPr>
        <w:t xml:space="preserve">na </w:t>
      </w:r>
      <w:bookmarkEnd w:id="1"/>
      <w:r w:rsidR="00D14EFA" w:rsidRPr="00D14EFA">
        <w:rPr>
          <w:rFonts w:ascii="Adagio_Slab" w:hAnsi="Adagio_Slab"/>
          <w:color w:val="0000FF"/>
          <w:sz w:val="20"/>
          <w:szCs w:val="20"/>
        </w:rPr>
        <w:t>d</w:t>
      </w:r>
      <w:r w:rsidR="00D14EFA" w:rsidRPr="00D14EFA">
        <w:rPr>
          <w:rFonts w:ascii="Adagio_Slab" w:hAnsi="Adagio_Slab" w:cs="Arial"/>
          <w:bCs/>
          <w:color w:val="0000FF"/>
          <w:sz w:val="20"/>
          <w:szCs w:val="20"/>
        </w:rPr>
        <w:t xml:space="preserve">ostawę sprzętu komputerowego w związku z realizacją projektu </w:t>
      </w:r>
      <w:r w:rsidR="00D14EFA" w:rsidRPr="00D14EFA">
        <w:rPr>
          <w:rFonts w:ascii="Adagio_Slab" w:hAnsi="Adagio_Slab"/>
          <w:color w:val="0000FF"/>
          <w:sz w:val="20"/>
          <w:szCs w:val="20"/>
        </w:rPr>
        <w:t>badawczego SZAFIR-1, „Opracowanie gazodynamicznego modułu sterującego, precyzyjnego naprowadzania dla pocisku rakietowego”</w:t>
      </w:r>
      <w:r w:rsidR="00D14EFA" w:rsidRPr="00D14EFA">
        <w:rPr>
          <w:rFonts w:ascii="Adagio_Slab" w:hAnsi="Adagio_Slab"/>
          <w:bCs/>
          <w:color w:val="0000FF"/>
          <w:sz w:val="20"/>
          <w:szCs w:val="20"/>
        </w:rPr>
        <w:t xml:space="preserve"> </w:t>
      </w:r>
      <w:r w:rsidR="00D14EFA" w:rsidRPr="00D14EFA">
        <w:rPr>
          <w:rFonts w:ascii="Adagio_Slab" w:hAnsi="Adagio_Slab" w:cs="Arial"/>
          <w:bCs/>
          <w:color w:val="0000FF"/>
          <w:sz w:val="20"/>
          <w:szCs w:val="20"/>
        </w:rPr>
        <w:t>dla Instytutu Techniki Cieplnej Wydziału Mechanicznego Energetyki i Lotnictwa Politechniki Warszawskiej</w:t>
      </w:r>
      <w:r w:rsidR="00D14EFA" w:rsidRPr="00A24405">
        <w:rPr>
          <w:rFonts w:ascii="Adagio_Slab" w:hAnsi="Adagio_Slab" w:cs="Arial"/>
          <w:bCs/>
          <w:color w:val="0000FF"/>
          <w:sz w:val="20"/>
          <w:szCs w:val="20"/>
        </w:rPr>
        <w:t>.</w:t>
      </w:r>
    </w:p>
    <w:p w14:paraId="4137A817" w14:textId="77777777" w:rsidR="00D14EFA" w:rsidRDefault="00D14EFA" w:rsidP="00D14EFA">
      <w:pPr>
        <w:jc w:val="both"/>
        <w:rPr>
          <w:rFonts w:ascii="Adagio_Slab" w:hAnsi="Adagio_Slab"/>
          <w:sz w:val="20"/>
          <w:szCs w:val="20"/>
        </w:rPr>
      </w:pPr>
    </w:p>
    <w:p w14:paraId="6DA4A7F7" w14:textId="2D028007" w:rsidR="00DF2B59" w:rsidRDefault="00DF2B59" w:rsidP="00D14EFA">
      <w:pPr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oznaczonego znakiem </w:t>
      </w:r>
      <w:r w:rsidRPr="002C4B49">
        <w:rPr>
          <w:rFonts w:ascii="Adagio_Slab" w:hAnsi="Adagio_Slab"/>
          <w:color w:val="0000FF"/>
          <w:sz w:val="20"/>
          <w:szCs w:val="20"/>
        </w:rPr>
        <w:t>MELBDZ.</w:t>
      </w:r>
      <w:r w:rsidR="007E1241" w:rsidRPr="002C4B49">
        <w:rPr>
          <w:rFonts w:ascii="Adagio_Slab" w:hAnsi="Adagio_Slab"/>
          <w:color w:val="0000FF"/>
          <w:sz w:val="20"/>
          <w:szCs w:val="20"/>
        </w:rPr>
        <w:t>26</w:t>
      </w:r>
      <w:r w:rsidR="007E1241">
        <w:rPr>
          <w:rFonts w:ascii="Adagio_Slab" w:hAnsi="Adagio_Slab"/>
          <w:color w:val="0000FF"/>
          <w:sz w:val="20"/>
          <w:szCs w:val="20"/>
        </w:rPr>
        <w:t>1</w:t>
      </w:r>
      <w:r w:rsidRPr="002C4B49">
        <w:rPr>
          <w:rFonts w:ascii="Adagio_Slab" w:hAnsi="Adagio_Slab"/>
          <w:color w:val="0000FF"/>
          <w:sz w:val="20"/>
          <w:szCs w:val="20"/>
        </w:rPr>
        <w:t>.</w:t>
      </w:r>
      <w:r w:rsidR="00796C15">
        <w:rPr>
          <w:rFonts w:ascii="Adagio_Slab" w:hAnsi="Adagio_Slab"/>
          <w:color w:val="0000FF"/>
          <w:sz w:val="20"/>
          <w:szCs w:val="20"/>
        </w:rPr>
        <w:t>3</w:t>
      </w:r>
      <w:r w:rsidR="00D14EFA">
        <w:rPr>
          <w:rFonts w:ascii="Adagio_Slab" w:hAnsi="Adagio_Slab"/>
          <w:color w:val="0000FF"/>
          <w:sz w:val="20"/>
          <w:szCs w:val="20"/>
        </w:rPr>
        <w:t>5</w:t>
      </w:r>
      <w:r w:rsidRPr="002C4B49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2C4B49">
        <w:rPr>
          <w:rFonts w:ascii="Adagio_Slab" w:hAnsi="Adagio_Slab"/>
          <w:sz w:val="20"/>
          <w:szCs w:val="20"/>
        </w:rPr>
        <w:t xml:space="preserve">podaję poniżej zestawienie </w:t>
      </w:r>
      <w:r w:rsidRPr="002C4B49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4FD34DBA" w14:textId="77777777" w:rsidR="005F6C33" w:rsidRPr="002C4B49" w:rsidRDefault="005F6C33" w:rsidP="00DF2B59">
      <w:pPr>
        <w:spacing w:before="120" w:after="120"/>
        <w:rPr>
          <w:rFonts w:ascii="Adagio_Slab" w:hAnsi="Adagio_Slab" w:cs="Arial"/>
          <w:b/>
          <w:color w:val="0000FF"/>
          <w:sz w:val="20"/>
          <w:szCs w:val="20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94"/>
        <w:gridCol w:w="1134"/>
        <w:gridCol w:w="1842"/>
        <w:gridCol w:w="1843"/>
      </w:tblGrid>
      <w:tr w:rsidR="00DF2B59" w:rsidRPr="002C4B49" w14:paraId="27209679" w14:textId="77777777" w:rsidTr="0026234E">
        <w:trPr>
          <w:trHeight w:hRule="exact" w:val="13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46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8DA" w14:textId="77777777" w:rsidR="00DF2B59" w:rsidRPr="002C4B49" w:rsidRDefault="00DF2B59" w:rsidP="000C7541">
            <w:pPr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 w:cs="Arial"/>
                <w:b/>
                <w:sz w:val="20"/>
                <w:szCs w:val="16"/>
              </w:rPr>
              <w:t>Nazwa oferowanego przedmiotu zgodnego ze specyfikacją techniczną z podaniem nazwy producenta i modelu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 Wyszczególnienie elementów*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A7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LICZBA SZTUK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BC6" w14:textId="1E705853" w:rsidR="0026234E" w:rsidRDefault="00DF2B59" w:rsidP="0026234E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CENA JEDNOSTKOWA  </w:t>
            </w:r>
            <w:r w:rsidR="0026234E">
              <w:rPr>
                <w:rFonts w:ascii="Adagio_Slab" w:hAnsi="Adagio_Slab"/>
                <w:b/>
                <w:sz w:val="20"/>
                <w:szCs w:val="20"/>
              </w:rPr>
              <w:t>NETTO</w:t>
            </w:r>
          </w:p>
          <w:p w14:paraId="2D272F90" w14:textId="537A3A76" w:rsidR="00DF2B59" w:rsidRPr="002C4B49" w:rsidRDefault="0026234E" w:rsidP="0026234E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>[</w:t>
            </w:r>
            <w:r w:rsidR="00DF2B59" w:rsidRPr="002C4B49">
              <w:rPr>
                <w:rFonts w:ascii="Adagio_Slab" w:hAnsi="Adagio_Slab"/>
                <w:b/>
                <w:sz w:val="20"/>
                <w:szCs w:val="20"/>
              </w:rPr>
              <w:t xml:space="preserve"> zł</w:t>
            </w:r>
            <w:r>
              <w:rPr>
                <w:rFonts w:ascii="Adagio_Slab" w:hAnsi="Adagio_Slab"/>
                <w:b/>
                <w:sz w:val="20"/>
                <w:szCs w:val="20"/>
              </w:rPr>
              <w:t xml:space="preserve"> ]</w:t>
            </w:r>
          </w:p>
          <w:p w14:paraId="53586E58" w14:textId="77777777" w:rsidR="00DF2B59" w:rsidRPr="002C4B49" w:rsidRDefault="00DF2B59" w:rsidP="0026234E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488" w14:textId="77777777" w:rsidR="0026234E" w:rsidRPr="005F6C33" w:rsidRDefault="0026234E" w:rsidP="005F6C33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</w:p>
          <w:p w14:paraId="066098B7" w14:textId="2679CEAC" w:rsidR="0026234E" w:rsidRDefault="00DF2B59" w:rsidP="005F6C3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WARTOŚĆ NETTO </w:t>
            </w:r>
          </w:p>
          <w:p w14:paraId="028E074E" w14:textId="064328CC" w:rsidR="00DF2B59" w:rsidRPr="002C4B49" w:rsidRDefault="0026234E" w:rsidP="005F6C3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[ </w:t>
            </w:r>
            <w:r w:rsidR="00DF2B59" w:rsidRPr="002C4B49">
              <w:rPr>
                <w:rFonts w:ascii="Adagio_Slab" w:hAnsi="Adagio_Slab"/>
                <w:b/>
                <w:sz w:val="20"/>
                <w:szCs w:val="20"/>
              </w:rPr>
              <w:t>zł</w:t>
            </w:r>
            <w:r>
              <w:rPr>
                <w:rFonts w:ascii="Adagio_Slab" w:hAnsi="Adagio_Slab"/>
                <w:b/>
                <w:sz w:val="20"/>
                <w:szCs w:val="20"/>
              </w:rPr>
              <w:t xml:space="preserve"> ]</w:t>
            </w:r>
          </w:p>
          <w:p w14:paraId="1DBAECF1" w14:textId="77777777" w:rsidR="00DF2B59" w:rsidRPr="002C4B49" w:rsidRDefault="00DF2B59" w:rsidP="0026234E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  <w:tr w:rsidR="00DF2B59" w:rsidRPr="002C4B49" w14:paraId="30124DAB" w14:textId="77777777" w:rsidTr="000C7541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ED" w14:textId="77777777" w:rsidR="00DF2B59" w:rsidRPr="002C4B49" w:rsidRDefault="00DF2B59" w:rsidP="000C7541">
            <w:pPr>
              <w:ind w:left="11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8E4" w14:textId="77777777" w:rsidR="00DF2B59" w:rsidRPr="002C4B49" w:rsidRDefault="00DF2B59" w:rsidP="000C7541">
            <w:pPr>
              <w:ind w:left="36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AB7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128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CFB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</w:tr>
      <w:tr w:rsidR="00DF2B59" w:rsidRPr="002C4B49" w14:paraId="0217A7D1" w14:textId="77777777" w:rsidTr="0026234E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3B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B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0ED" w14:textId="665D2EB5" w:rsidR="00DF2B59" w:rsidRPr="002C4B49" w:rsidRDefault="00DF2B59" w:rsidP="0026234E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C6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D3A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20738DC9" w14:textId="77777777" w:rsidTr="000C7541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5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291" w14:textId="77777777" w:rsidR="00DF2B59" w:rsidRPr="002C4B49" w:rsidRDefault="00DF2B59" w:rsidP="000C7541">
            <w:pPr>
              <w:jc w:val="both"/>
              <w:outlineLvl w:val="5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8AD" w14:textId="1FD5C540" w:rsidR="00DF2B59" w:rsidRPr="002C4B49" w:rsidRDefault="00DF2B59" w:rsidP="005F6C33">
            <w:pPr>
              <w:jc w:val="center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0F0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3BA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</w:tr>
    </w:tbl>
    <w:p w14:paraId="0C130B20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5BC6FB33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__________________ dnia __.__.20__ r. </w:t>
      </w:r>
      <w:r w:rsidRPr="002C4B49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</w:r>
      <w:r w:rsidR="0026234E">
        <w:rPr>
          <w:rFonts w:ascii="Adagio_Slab" w:hAnsi="Adagio_Slab"/>
          <w:sz w:val="20"/>
          <w:szCs w:val="20"/>
        </w:rPr>
        <w:tab/>
        <w:t xml:space="preserve">        </w:t>
      </w:r>
      <w:r w:rsidRPr="002C4B49">
        <w:rPr>
          <w:rFonts w:ascii="Adagio_Slab" w:hAnsi="Adagio_Slab"/>
          <w:sz w:val="20"/>
          <w:szCs w:val="20"/>
        </w:rPr>
        <w:t>______________________</w:t>
      </w:r>
      <w:r w:rsidR="0026234E">
        <w:rPr>
          <w:rFonts w:ascii="Adagio_Slab" w:hAnsi="Adagio_Slab"/>
          <w:sz w:val="20"/>
          <w:szCs w:val="20"/>
        </w:rPr>
        <w:t>_______</w:t>
      </w:r>
      <w:r w:rsidRPr="002C4B49">
        <w:rPr>
          <w:rFonts w:ascii="Adagio_Slab" w:hAnsi="Adagio_Slab"/>
          <w:sz w:val="20"/>
          <w:szCs w:val="20"/>
        </w:rPr>
        <w:t>_____</w:t>
      </w:r>
    </w:p>
    <w:p w14:paraId="50B71C11" w14:textId="4D520554" w:rsidR="00DF2B59" w:rsidRPr="002C4B49" w:rsidRDefault="009D23ED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>
        <w:rPr>
          <w:rFonts w:ascii="Adagio_Slab" w:hAnsi="Adagio_Slab"/>
          <w:i/>
          <w:sz w:val="20"/>
          <w:szCs w:val="20"/>
        </w:rPr>
        <w:t xml:space="preserve">     </w:t>
      </w:r>
      <w:r w:rsidR="0026234E">
        <w:rPr>
          <w:rFonts w:ascii="Adagio_Slab" w:hAnsi="Adagio_Slab"/>
          <w:i/>
          <w:sz w:val="20"/>
          <w:szCs w:val="20"/>
        </w:rPr>
        <w:t xml:space="preserve">    </w:t>
      </w:r>
      <w:r>
        <w:rPr>
          <w:rFonts w:ascii="Adagio_Slab" w:hAnsi="Adagio_Slab"/>
          <w:i/>
          <w:sz w:val="20"/>
          <w:szCs w:val="20"/>
        </w:rPr>
        <w:t xml:space="preserve">  </w:t>
      </w:r>
      <w:r w:rsidR="00DF2B59" w:rsidRPr="002C4B49">
        <w:rPr>
          <w:rFonts w:ascii="Adagio_Slab" w:hAnsi="Adagio_Slab"/>
          <w:i/>
          <w:sz w:val="20"/>
          <w:szCs w:val="20"/>
        </w:rPr>
        <w:t xml:space="preserve"> (</w:t>
      </w:r>
      <w:r w:rsidR="00DF2B59" w:rsidRPr="002C4B49">
        <w:rPr>
          <w:rFonts w:ascii="Adagio_Slab" w:hAnsi="Adagio_Slab"/>
          <w:i/>
          <w:sz w:val="16"/>
          <w:szCs w:val="16"/>
        </w:rPr>
        <w:t>podpis Wykonawcy/Wykonawców</w:t>
      </w:r>
      <w:r w:rsidR="00DF2B59" w:rsidRPr="002C4B49">
        <w:rPr>
          <w:rFonts w:ascii="Adagio_Slab" w:hAnsi="Adagio_Slab"/>
          <w:i/>
          <w:sz w:val="20"/>
          <w:szCs w:val="20"/>
        </w:rPr>
        <w:t>)</w:t>
      </w:r>
    </w:p>
    <w:p w14:paraId="2CC18F0C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387BCA95" w14:textId="77777777" w:rsidR="005F6C33" w:rsidRDefault="005F6C33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2259F603" w14:textId="77777777" w:rsidR="005F6C33" w:rsidRDefault="005F6C33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89996E1" w14:textId="6FA4BCD0" w:rsidR="00DF2B59" w:rsidRDefault="00DF2B59" w:rsidP="00D14EFA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</w:rPr>
      </w:pPr>
      <w:r w:rsidRPr="00D14EFA">
        <w:rPr>
          <w:rFonts w:ascii="Adagio_Slab" w:hAnsi="Adagio_Slab"/>
          <w:b/>
          <w:bCs/>
          <w:sz w:val="20"/>
          <w:szCs w:val="20"/>
        </w:rPr>
        <w:t xml:space="preserve">Zgodnie z punktem 13.6 SWZ załączam </w:t>
      </w:r>
      <w:bookmarkStart w:id="2" w:name="_Hlk72149581"/>
      <w:r w:rsidRPr="00D14EFA">
        <w:rPr>
          <w:rFonts w:ascii="Adagio_Slab" w:hAnsi="Adagio_Slab"/>
          <w:b/>
          <w:bCs/>
          <w:sz w:val="20"/>
          <w:szCs w:val="20"/>
        </w:rPr>
        <w:t>dokumenty (w języku polskim) potwierdzające, że oferowane dostawy spełniają określone przez Zamawiającego wymagania: tj. specyfikacja techniczna proponowanego sprzętu (tj. np.</w:t>
      </w:r>
      <w:r w:rsidR="0026234E" w:rsidRPr="00D14EFA">
        <w:rPr>
          <w:rFonts w:ascii="Adagio_Slab" w:hAnsi="Adagio_Slab"/>
          <w:b/>
          <w:bCs/>
          <w:sz w:val="20"/>
          <w:szCs w:val="20"/>
        </w:rPr>
        <w:t>:</w:t>
      </w:r>
      <w:r w:rsidRPr="00D14EFA">
        <w:rPr>
          <w:rFonts w:ascii="Adagio_Slab" w:hAnsi="Adagio_Slab"/>
          <w:b/>
          <w:bCs/>
          <w:sz w:val="20"/>
          <w:szCs w:val="20"/>
        </w:rPr>
        <w:t xml:space="preserve"> wydruki, opisy, foldery, karty katalogowe itp.), które będą potwierdzały wszystkie wymagane parametry przedstawione w opisie przedmiotu zamówienia.</w:t>
      </w:r>
    </w:p>
    <w:p w14:paraId="1D0ED9E0" w14:textId="77777777" w:rsidR="00D14EFA" w:rsidRPr="00D14EFA" w:rsidRDefault="00D14EFA" w:rsidP="00D14EFA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</w:rPr>
      </w:pPr>
    </w:p>
    <w:bookmarkEnd w:id="2"/>
    <w:p w14:paraId="0E2BA0A8" w14:textId="77777777" w:rsidR="001051D5" w:rsidRPr="00D14EFA" w:rsidRDefault="001051D5" w:rsidP="00D14EFA">
      <w:pPr>
        <w:jc w:val="both"/>
        <w:rPr>
          <w:rFonts w:ascii="Adagio_Slab" w:hAnsi="Adagio_Slab"/>
          <w:sz w:val="20"/>
          <w:szCs w:val="20"/>
        </w:rPr>
      </w:pPr>
      <w:r w:rsidRPr="00D14EFA">
        <w:rPr>
          <w:rFonts w:ascii="Adagio_Slab" w:hAnsi="Adagio_Slab"/>
          <w:sz w:val="20"/>
          <w:szCs w:val="20"/>
        </w:rPr>
        <w:t xml:space="preserve">Wypełniony </w:t>
      </w:r>
      <w:r w:rsidRPr="00D14EFA">
        <w:rPr>
          <w:rFonts w:ascii="Adagio_Slab" w:hAnsi="Adagio_Slab"/>
          <w:b/>
          <w:bCs/>
          <w:sz w:val="20"/>
          <w:szCs w:val="20"/>
        </w:rPr>
        <w:t>Formularz cenowy</w:t>
      </w:r>
      <w:r w:rsidRPr="00D14EFA">
        <w:rPr>
          <w:rFonts w:ascii="Adagio_Slab" w:hAnsi="Adagio_Slab"/>
          <w:sz w:val="20"/>
          <w:szCs w:val="20"/>
        </w:rPr>
        <w:t xml:space="preserve">, musi zawierać nazwy producenta i modelu proponowanego urządzenia. Wszystkie ceny w formularzu powinny być podane w złotych polskich. </w:t>
      </w:r>
    </w:p>
    <w:p w14:paraId="74A10056" w14:textId="7EC242C8" w:rsidR="001051D5" w:rsidRPr="00D14EFA" w:rsidRDefault="001051D5" w:rsidP="00D14EFA">
      <w:pPr>
        <w:jc w:val="both"/>
        <w:rPr>
          <w:rFonts w:ascii="Adagio_Slab" w:hAnsi="Adagio_Slab"/>
          <w:sz w:val="20"/>
          <w:szCs w:val="20"/>
        </w:rPr>
      </w:pPr>
      <w:r w:rsidRPr="00D14EFA">
        <w:rPr>
          <w:rFonts w:ascii="Adagio_Slab" w:hAnsi="Adagio_Slab"/>
          <w:sz w:val="20"/>
          <w:szCs w:val="20"/>
        </w:rPr>
        <w:t xml:space="preserve">Wykonawca oblicza cenę oferty uwzględniając całkowity koszt wykonania zamówienia (w tym dostawę do danej jednostki) oraz ewentualne upusty, rabaty oraz inne elementy niezbędne do wykonania zamówienia. </w:t>
      </w:r>
    </w:p>
    <w:p w14:paraId="5F96DE33" w14:textId="77777777" w:rsidR="001051D5" w:rsidRPr="00D14EFA" w:rsidRDefault="001051D5" w:rsidP="00D14EFA">
      <w:pPr>
        <w:jc w:val="both"/>
        <w:rPr>
          <w:rFonts w:ascii="Adagio_Slab" w:hAnsi="Adagio_Slab"/>
          <w:sz w:val="20"/>
          <w:szCs w:val="20"/>
        </w:rPr>
      </w:pPr>
    </w:p>
    <w:p w14:paraId="39D72737" w14:textId="3F18164D" w:rsidR="001051D5" w:rsidRPr="00D14EFA" w:rsidRDefault="001051D5" w:rsidP="00D14EFA">
      <w:pPr>
        <w:jc w:val="both"/>
        <w:rPr>
          <w:rFonts w:ascii="Adagio_Slab" w:hAnsi="Adagio_Slab"/>
          <w:sz w:val="20"/>
          <w:szCs w:val="20"/>
        </w:rPr>
      </w:pPr>
      <w:r w:rsidRPr="00D14EFA">
        <w:rPr>
          <w:rFonts w:ascii="Adagio_Slab" w:hAnsi="Adagio_Slab"/>
          <w:sz w:val="20"/>
          <w:szCs w:val="20"/>
        </w:rPr>
        <w:t>Wyliczoną wartość zamówienia z poz. RAZEM należy przenieść do formularza ofertowego.</w:t>
      </w:r>
    </w:p>
    <w:p w14:paraId="55385830" w14:textId="77777777" w:rsidR="00810A38" w:rsidRPr="00AF6AC4" w:rsidRDefault="00810A38" w:rsidP="00F337EA">
      <w:pPr>
        <w:spacing w:after="160" w:line="360" w:lineRule="auto"/>
        <w:rPr>
          <w:rFonts w:ascii="Adagio_Slab" w:hAnsi="Adagio_Slab" w:cs="Arial"/>
          <w:b/>
          <w:bCs/>
          <w:sz w:val="20"/>
          <w:szCs w:val="20"/>
        </w:rPr>
      </w:pPr>
    </w:p>
    <w:p w14:paraId="6D9C0CCA" w14:textId="3AA433FC" w:rsidR="0026234E" w:rsidRDefault="0026234E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486B2F2D" w14:textId="77777777" w:rsidR="00810A38" w:rsidRPr="00AF6AC4" w:rsidRDefault="00810A38" w:rsidP="00A05A2D">
      <w:pPr>
        <w:spacing w:after="160" w:line="360" w:lineRule="auto"/>
        <w:rPr>
          <w:rFonts w:ascii="Adagio_Slab" w:hAnsi="Adagio_Slab" w:cs="Arial"/>
          <w:b/>
          <w:bCs/>
          <w:sz w:val="20"/>
          <w:szCs w:val="20"/>
        </w:rPr>
      </w:pPr>
    </w:p>
    <w:p w14:paraId="16A39C0B" w14:textId="77777777" w:rsidR="00810A38" w:rsidRPr="00AF6AC4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77777777" w:rsidR="0042085C" w:rsidRPr="00AF6AC4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AF6AC4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br w:type="page"/>
      </w:r>
    </w:p>
    <w:p w14:paraId="187CA30F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AF6AC4">
        <w:rPr>
          <w:rFonts w:ascii="Adagio_Slab" w:hAnsi="Adagio_Slab" w:cs="Arial"/>
          <w:b/>
          <w:sz w:val="20"/>
          <w:szCs w:val="20"/>
        </w:rPr>
        <w:t>Platformie</w:t>
      </w:r>
      <w:r w:rsidRPr="00AF6AC4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AF6AC4">
        <w:rPr>
          <w:rFonts w:ascii="Adagio_Slab" w:hAnsi="Adagio_Slab" w:cs="Arial"/>
          <w:b/>
          <w:sz w:val="20"/>
          <w:szCs w:val="20"/>
        </w:rPr>
        <w:t>SWZ</w:t>
      </w:r>
      <w:r w:rsidRPr="00AF6AC4">
        <w:rPr>
          <w:rFonts w:ascii="Adagio_Slab" w:hAnsi="Adagio_Slab" w:cs="Arial"/>
          <w:b/>
          <w:sz w:val="20"/>
          <w:szCs w:val="20"/>
        </w:rPr>
        <w:t xml:space="preserve"> w formacie </w:t>
      </w:r>
      <w:r w:rsidR="005224F8" w:rsidRPr="00AF6AC4">
        <w:rPr>
          <w:rFonts w:ascii="Adagio_Slab" w:hAnsi="Adagio_Slab" w:cs="Arial"/>
          <w:b/>
          <w:sz w:val="20"/>
          <w:szCs w:val="20"/>
        </w:rPr>
        <w:t xml:space="preserve">xml </w:t>
      </w:r>
      <w:r w:rsidRPr="00AF6AC4">
        <w:rPr>
          <w:rFonts w:ascii="Adagio_Slab" w:hAnsi="Adagio_Slab" w:cs="Arial"/>
          <w:b/>
          <w:sz w:val="20"/>
          <w:szCs w:val="20"/>
        </w:rPr>
        <w:t>– do zaimportowania w serwisie eESPD.</w:t>
      </w:r>
    </w:p>
    <w:p w14:paraId="5973C3AA" w14:textId="77777777" w:rsidR="009C2110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AF6AC4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</w:rPr>
        <w:br w:type="page"/>
      </w:r>
      <w:r w:rsidR="00CC7AE5" w:rsidRPr="00AF6AC4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0A8B02F1" w14:textId="4D847D29" w:rsidR="0006363E" w:rsidRPr="00AF6AC4" w:rsidRDefault="0006363E" w:rsidP="0006363E">
      <w:pPr>
        <w:rPr>
          <w:rFonts w:ascii="Adagio_Slab" w:hAnsi="Adagio_Slab" w:cs="Arial"/>
          <w:sz w:val="20"/>
          <w:szCs w:val="20"/>
          <w:u w:val="single"/>
        </w:rPr>
      </w:pPr>
    </w:p>
    <w:p w14:paraId="3323B3A8" w14:textId="77777777" w:rsidR="00782F69" w:rsidRPr="00AF6AC4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AF6AC4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AF6AC4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AF6AC4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AF6AC4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AF6AC4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DE6C4D" w:rsidRDefault="00782F69" w:rsidP="00DE6C4D">
      <w:pPr>
        <w:pStyle w:val="Zwykytekst"/>
        <w:tabs>
          <w:tab w:val="left" w:leader="dot" w:pos="9360"/>
        </w:tabs>
        <w:spacing w:line="360" w:lineRule="auto"/>
        <w:ind w:left="5580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>Do</w:t>
      </w:r>
    </w:p>
    <w:p w14:paraId="7D48C1A8" w14:textId="77777777" w:rsidR="00782F69" w:rsidRPr="00DE6C4D" w:rsidRDefault="00782F69" w:rsidP="00DE6C4D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>Politechnika Warszawska</w:t>
      </w:r>
    </w:p>
    <w:p w14:paraId="6B3A42BD" w14:textId="1F17811F" w:rsidR="00782F69" w:rsidRPr="00DE6C4D" w:rsidRDefault="00DE6C4D" w:rsidP="00DE6C4D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 xml:space="preserve">Wydział Mechaniczny Energetyki </w:t>
      </w:r>
      <w:r>
        <w:rPr>
          <w:rFonts w:ascii="Adagio_Slab" w:hAnsi="Adagio_Slab" w:cs="Arial"/>
          <w:b/>
          <w:bCs/>
        </w:rPr>
        <w:br/>
      </w:r>
      <w:r w:rsidRPr="00DE6C4D">
        <w:rPr>
          <w:rFonts w:ascii="Adagio_Slab" w:hAnsi="Adagio_Slab" w:cs="Arial"/>
          <w:b/>
          <w:bCs/>
        </w:rPr>
        <w:t>i Lotnictwa</w:t>
      </w:r>
    </w:p>
    <w:p w14:paraId="351F3E7A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4EEFF5B6" w14:textId="6B54777F" w:rsidR="00796C15" w:rsidRPr="00DB4D45" w:rsidRDefault="00593453" w:rsidP="00796C15">
      <w:pPr>
        <w:jc w:val="both"/>
        <w:rPr>
          <w:rFonts w:ascii="Adagio_Slab" w:hAnsi="Adagio_Slab" w:cs="Arial"/>
          <w:bCs/>
          <w:color w:val="0000FF"/>
          <w:sz w:val="20"/>
          <w:szCs w:val="20"/>
        </w:rPr>
      </w:pPr>
      <w:r w:rsidRPr="00D14EFA">
        <w:rPr>
          <w:rFonts w:ascii="Adagio_Slab" w:hAnsi="Adagio_Slab"/>
          <w:color w:val="0000FF"/>
          <w:sz w:val="20"/>
          <w:szCs w:val="20"/>
        </w:rPr>
        <w:t>na d</w:t>
      </w:r>
      <w:r w:rsidRPr="00D14EFA">
        <w:rPr>
          <w:rFonts w:ascii="Adagio_Slab" w:hAnsi="Adagio_Slab" w:cs="Arial"/>
          <w:bCs/>
          <w:color w:val="0000FF"/>
          <w:sz w:val="20"/>
          <w:szCs w:val="20"/>
        </w:rPr>
        <w:t xml:space="preserve">ostawę sprzętu komputerowego w związku z realizacją projektu </w:t>
      </w:r>
      <w:r w:rsidRPr="00D14EFA">
        <w:rPr>
          <w:rFonts w:ascii="Adagio_Slab" w:hAnsi="Adagio_Slab"/>
          <w:color w:val="0000FF"/>
          <w:sz w:val="20"/>
          <w:szCs w:val="20"/>
        </w:rPr>
        <w:t>badawczego SZAFIR-1, „Opracowanie gazodynamicznego modułu sterującego, precyzyjnego naprowadzania dla pocisku rakietowego”</w:t>
      </w:r>
      <w:r w:rsidRPr="00D14EFA">
        <w:rPr>
          <w:rFonts w:ascii="Adagio_Slab" w:hAnsi="Adagio_Slab"/>
          <w:bCs/>
          <w:color w:val="0000FF"/>
          <w:sz w:val="20"/>
          <w:szCs w:val="20"/>
        </w:rPr>
        <w:t xml:space="preserve"> </w:t>
      </w:r>
      <w:r w:rsidRPr="00D14EFA">
        <w:rPr>
          <w:rFonts w:ascii="Adagio_Slab" w:hAnsi="Adagio_Slab" w:cs="Arial"/>
          <w:bCs/>
          <w:color w:val="0000FF"/>
          <w:sz w:val="20"/>
          <w:szCs w:val="20"/>
        </w:rPr>
        <w:t>dla Instytutu Techniki Cieplnej Wydziału Mechanicznego Energetyki i Lotnictwa Politechniki Warszawskiej</w:t>
      </w:r>
      <w:r w:rsidRPr="00A24405">
        <w:rPr>
          <w:rFonts w:ascii="Adagio_Slab" w:hAnsi="Adagio_Slab" w:cs="Arial"/>
          <w:bCs/>
          <w:color w:val="0000FF"/>
          <w:sz w:val="20"/>
          <w:szCs w:val="20"/>
        </w:rPr>
        <w:t>.</w:t>
      </w:r>
      <w:r w:rsidR="00796C15" w:rsidRPr="00DB4D45">
        <w:rPr>
          <w:rFonts w:ascii="Adagio_Slab" w:hAnsi="Adagio_Slab" w:cs="Arial"/>
          <w:bCs/>
          <w:color w:val="0000FF"/>
          <w:sz w:val="20"/>
          <w:szCs w:val="20"/>
        </w:rPr>
        <w:t>.</w:t>
      </w:r>
    </w:p>
    <w:p w14:paraId="5C7313FB" w14:textId="77777777" w:rsidR="00796C15" w:rsidRDefault="00796C15" w:rsidP="00816B00">
      <w:pPr>
        <w:rPr>
          <w:rFonts w:ascii="Adagio_Slab" w:hAnsi="Adagio_Slab" w:cs="Arial"/>
          <w:spacing w:val="-2"/>
          <w:sz w:val="20"/>
          <w:szCs w:val="20"/>
        </w:rPr>
      </w:pPr>
    </w:p>
    <w:p w14:paraId="0DE413DE" w14:textId="2A7E06AC" w:rsidR="00816B00" w:rsidRPr="00796C15" w:rsidRDefault="00782F69" w:rsidP="00816B00">
      <w:pPr>
        <w:rPr>
          <w:rFonts w:ascii="Adagio_Slab" w:hAnsi="Adagio_Slab" w:cs="Arial"/>
          <w:b/>
          <w:bCs/>
          <w:color w:val="0000FF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MELBDZ.261.</w:t>
      </w:r>
      <w:r w:rsidR="00796C15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593453">
        <w:rPr>
          <w:rFonts w:ascii="Adagio_Slab" w:hAnsi="Adagio_Slab" w:cs="Arial"/>
          <w:b/>
          <w:bCs/>
          <w:color w:val="0000FF"/>
          <w:sz w:val="20"/>
          <w:szCs w:val="20"/>
        </w:rPr>
        <w:t>5</w:t>
      </w:r>
      <w:r w:rsidR="00816B00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.2021.</w:t>
      </w:r>
    </w:p>
    <w:p w14:paraId="0FCC9F1C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AF6AC4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AF6AC4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AF6AC4">
        <w:rPr>
          <w:rFonts w:ascii="Adagio_Slab" w:hAnsi="Adagio_Slab" w:cs="Arial"/>
          <w:b/>
          <w:bCs/>
          <w:sz w:val="20"/>
          <w:szCs w:val="20"/>
        </w:rPr>
        <w:t>y</w:t>
      </w:r>
      <w:r w:rsidRPr="00AF6AC4">
        <w:rPr>
          <w:rFonts w:ascii="Adagio_Slab" w:hAnsi="Adagio_Slab" w:cs="Arial"/>
          <w:sz w:val="20"/>
          <w:szCs w:val="20"/>
        </w:rPr>
        <w:t>, co następuje</w:t>
      </w:r>
      <w:r w:rsidR="009C2110" w:rsidRPr="00AF6AC4">
        <w:rPr>
          <w:rFonts w:ascii="Adagio_Slab" w:hAnsi="Adagio_Slab" w:cs="Arial"/>
          <w:sz w:val="20"/>
          <w:szCs w:val="20"/>
        </w:rPr>
        <w:t>*</w:t>
      </w:r>
      <w:r w:rsidRPr="00AF6AC4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AF6AC4" w:rsidRDefault="00CC7AE5" w:rsidP="00E944B6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</w:p>
    <w:p w14:paraId="44BFA0E9" w14:textId="52F7FC06" w:rsidR="00CC7AE5" w:rsidRPr="00AF6AC4" w:rsidRDefault="00CC7AE5" w:rsidP="00E944B6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  <w:r w:rsidRPr="00AF6AC4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AF6AC4">
        <w:rPr>
          <w:rFonts w:ascii="Adagio_Slab" w:hAnsi="Adagio_Slab" w:cs="Arial"/>
          <w:sz w:val="20"/>
          <w:szCs w:val="20"/>
        </w:rPr>
        <w:t xml:space="preserve"> </w:t>
      </w:r>
      <w:r w:rsidR="0026234E">
        <w:rPr>
          <w:rFonts w:ascii="Adagio_Slab" w:hAnsi="Adagio_Slab" w:cs="Arial"/>
          <w:sz w:val="20"/>
          <w:szCs w:val="20"/>
        </w:rPr>
        <w:br/>
      </w:r>
      <w:r w:rsidR="009C2110" w:rsidRPr="00AF6AC4">
        <w:rPr>
          <w:rFonts w:ascii="Adagio_Slab" w:hAnsi="Adagio_Slab" w:cs="Arial"/>
          <w:sz w:val="20"/>
          <w:szCs w:val="20"/>
        </w:rPr>
        <w:t>w postępowaniu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AF6AC4" w:rsidRDefault="00CC7AE5" w:rsidP="00E944B6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AF6AC4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AF6AC4">
        <w:rPr>
          <w:rFonts w:ascii="Adagio_Slab" w:hAnsi="Adagio_Slab" w:cs="Arial"/>
          <w:sz w:val="20"/>
          <w:szCs w:val="20"/>
        </w:rPr>
        <w:t>108</w:t>
      </w:r>
      <w:r w:rsidRPr="00AF6AC4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AF6AC4">
        <w:rPr>
          <w:rFonts w:ascii="Adagio_Slab" w:hAnsi="Adagio_Slab" w:cs="Arial"/>
          <w:sz w:val="20"/>
          <w:szCs w:val="20"/>
        </w:rPr>
        <w:t>5</w:t>
      </w:r>
      <w:r w:rsidRPr="00AF6AC4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AF6AC4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AF6AC4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AF6AC4">
        <w:rPr>
          <w:rFonts w:ascii="Adagio_Slab" w:hAnsi="Adagio_Slab" w:cs="Arial"/>
          <w:sz w:val="20"/>
          <w:szCs w:val="20"/>
        </w:rPr>
        <w:t>załączamy stosowne wyjaśnienia.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AF6AC4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0E8C6559" w:rsidR="00CC7AE5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 xml:space="preserve">** pojęcie grupy kapitałowej w rozumieniu ustawy z dnia 16 lutego 2007 r. o ochronie konkurencji </w:t>
      </w:r>
      <w:r w:rsidR="0026234E">
        <w:rPr>
          <w:rFonts w:ascii="Adagio_Slab" w:hAnsi="Adagio_Slab" w:cs="Arial"/>
          <w:sz w:val="20"/>
          <w:szCs w:val="20"/>
        </w:rPr>
        <w:br/>
      </w:r>
      <w:r w:rsidRPr="00AF6AC4">
        <w:rPr>
          <w:rFonts w:ascii="Adagio_Slab" w:hAnsi="Adagio_Slab" w:cs="Arial"/>
          <w:sz w:val="20"/>
          <w:szCs w:val="20"/>
        </w:rPr>
        <w:t>i konsumentów (Dz. U. z 2015 r. poz. 184, 1618 i 1634)*</w:t>
      </w:r>
    </w:p>
    <w:p w14:paraId="14B8B7F2" w14:textId="505F5185" w:rsidR="00CC7AE5" w:rsidRPr="00AF6AC4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AF6AC4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0305B49" w14:textId="77777777" w:rsidR="000540C5" w:rsidRPr="00AF6AC4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A2B051F" w14:textId="77777777" w:rsidR="00835D08" w:rsidRPr="00AF6AC4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2F7024A5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7C3A921F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E04BAB3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67B6694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071B17DB" w14:textId="77777777" w:rsidR="00967E9C" w:rsidRPr="00AF6AC4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56EE91A" w14:textId="77777777" w:rsidR="00112D89" w:rsidRPr="00AF6AC4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AF15B4A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4825B7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2DB8C76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A8606F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886CCC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C2AC38" w14:textId="77777777" w:rsidR="004B6CCD" w:rsidRPr="00AF6AC4" w:rsidRDefault="005F11A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Tom I</w:t>
      </w:r>
      <w:r w:rsidR="004B6CCD" w:rsidRPr="00AF6AC4">
        <w:rPr>
          <w:rFonts w:ascii="Adagio_Slab" w:hAnsi="Adagio_Slab" w:cs="Arial"/>
          <w:b/>
          <w:bCs/>
        </w:rPr>
        <w:t>I</w:t>
      </w:r>
    </w:p>
    <w:p w14:paraId="1F7B9F21" w14:textId="2A2B78EE" w:rsidR="009D23ED" w:rsidRPr="00AF6AC4" w:rsidRDefault="009D23E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>
        <w:rPr>
          <w:rFonts w:ascii="Adagio_Slab" w:hAnsi="Adagio_Slab" w:cs="Arial"/>
          <w:b/>
          <w:bCs/>
        </w:rPr>
        <w:t>PROJEKTOWANE POSTANOWIENIA UMOWY</w:t>
      </w:r>
    </w:p>
    <w:p w14:paraId="2B77370E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787E4D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3639E6B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FC1483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FB20B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221C8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ADA5B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4BC01B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9A192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C3C0F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DCD93DF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AEC64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5FA4E3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E97707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C17E9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220AAC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003B9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8FA877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E2BACE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C942CF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8E224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C4CA5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934451" w14:textId="2EE7CD64" w:rsidR="0020475B" w:rsidRDefault="0020475B">
      <w:pPr>
        <w:rPr>
          <w:rFonts w:ascii="Adagio_Slab" w:hAnsi="Adagio_Slab" w:cs="Arial"/>
          <w:b/>
          <w:bCs/>
          <w:sz w:val="20"/>
          <w:szCs w:val="20"/>
          <w:lang w:eastAsia="ar-SA"/>
        </w:rPr>
      </w:pPr>
      <w:r>
        <w:rPr>
          <w:rFonts w:ascii="Adagio_Slab" w:hAnsi="Adagio_Slab" w:cs="Arial"/>
          <w:b/>
          <w:bCs/>
        </w:rPr>
        <w:br w:type="page"/>
      </w:r>
    </w:p>
    <w:p w14:paraId="7F8393D5" w14:textId="5601520A" w:rsidR="0020475B" w:rsidRPr="006951E8" w:rsidRDefault="0020475B" w:rsidP="003E237B">
      <w:pPr>
        <w:spacing w:line="360" w:lineRule="auto"/>
        <w:rPr>
          <w:rFonts w:ascii="Adagio_Slab" w:hAnsi="Adagio_Slab" w:cs="Arial"/>
          <w:b/>
          <w:bCs/>
        </w:rPr>
      </w:pPr>
      <w:r w:rsidRPr="006951E8">
        <w:rPr>
          <w:rFonts w:ascii="Adagio_Slab" w:hAnsi="Adagio_Slab" w:cs="Arial"/>
          <w:b/>
          <w:bCs/>
        </w:rPr>
        <w:lastRenderedPageBreak/>
        <w:t>PROJEKTOWANE POSTANOWIENIA UMOWY</w:t>
      </w:r>
      <w:r>
        <w:rPr>
          <w:rFonts w:ascii="Adagio_Slab" w:hAnsi="Adagio_Slab" w:cs="Arial"/>
          <w:b/>
          <w:bCs/>
        </w:rPr>
        <w:t xml:space="preserve"> </w:t>
      </w:r>
      <w:r w:rsidRPr="0020475B">
        <w:rPr>
          <w:rFonts w:ascii="Adagio_Slab" w:hAnsi="Adagio_Slab" w:cs="Arial"/>
          <w:b/>
          <w:bCs/>
        </w:rPr>
        <w:t>W SPRAWIE ZAMÓWIENIA PUBLICZNEGO, KTÓRE ZOSTANĄ WPROWADZONE DO TREŚCI TEJ UMOWY.</w:t>
      </w:r>
    </w:p>
    <w:p w14:paraId="75CB508E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13DE534C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 dniu .................... 2021  roku w Warszawie, pomiędzy: </w:t>
      </w:r>
    </w:p>
    <w:p w14:paraId="532E39E3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2F6FAAE8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Politechniką Warszawską, Wydziałem Mechanicznym Energetyki i Lotnictwa,   00-665 Warszawa, ul. Nowowiejska 24, NIP: 525-000-58-34, Regon: 000001554, zwaną dalej „ZAMAWIAJĄCYM”, reprezentowaną przez: Dziekana Wydziału Mechanicznego Energetyki i Lotnictwa Politechniki Warszawskiej Pana prof. dr. hab. inż. Janusza Frączka  – działającego   z upoważnienia Rektora Politechniki Warszawskiej na podstawie pełnomocnictwa  nr ………….. z dnia ………………………………….. r.</w:t>
      </w:r>
    </w:p>
    <w:p w14:paraId="69FC6045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120616AE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a</w:t>
      </w:r>
    </w:p>
    <w:p w14:paraId="0EA0BC00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……………………………………</w:t>
      </w:r>
    </w:p>
    <w:p w14:paraId="4758F49C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3AACEFBF" w14:textId="2AA58B8B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bCs/>
          <w:color w:val="0000FF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 wyniku przeprowadzenia postępowania o udzielenie zamówienia publicznego w trybie przetargu nieograniczonego </w:t>
      </w:r>
      <w:r w:rsidRPr="006951E8">
        <w:rPr>
          <w:rFonts w:ascii="Adagio_Slab" w:hAnsi="Adagio_Slab" w:cs="Arial"/>
          <w:b/>
          <w:color w:val="0000FF"/>
          <w:sz w:val="20"/>
          <w:szCs w:val="20"/>
        </w:rPr>
        <w:t>nr MELBDZ.261.3</w:t>
      </w:r>
      <w:r w:rsidR="00593453">
        <w:rPr>
          <w:rFonts w:ascii="Adagio_Slab" w:hAnsi="Adagio_Slab" w:cs="Arial"/>
          <w:b/>
          <w:color w:val="0000FF"/>
          <w:sz w:val="20"/>
          <w:szCs w:val="20"/>
        </w:rPr>
        <w:t>5</w:t>
      </w:r>
      <w:r w:rsidRPr="006951E8">
        <w:rPr>
          <w:rFonts w:ascii="Adagio_Slab" w:hAnsi="Adagio_Slab" w:cs="Arial"/>
          <w:b/>
          <w:color w:val="0000FF"/>
          <w:sz w:val="20"/>
          <w:szCs w:val="20"/>
        </w:rPr>
        <w:t xml:space="preserve">.2021 na </w:t>
      </w:r>
      <w:r w:rsidR="00593453" w:rsidRPr="00D14EFA">
        <w:rPr>
          <w:rFonts w:ascii="Adagio_Slab" w:hAnsi="Adagio_Slab"/>
          <w:color w:val="0000FF"/>
          <w:sz w:val="20"/>
          <w:szCs w:val="20"/>
        </w:rPr>
        <w:t>d</w:t>
      </w:r>
      <w:r w:rsidR="00593453" w:rsidRPr="00D14EFA">
        <w:rPr>
          <w:rFonts w:ascii="Adagio_Slab" w:hAnsi="Adagio_Slab" w:cs="Arial"/>
          <w:bCs/>
          <w:color w:val="0000FF"/>
          <w:sz w:val="20"/>
          <w:szCs w:val="20"/>
        </w:rPr>
        <w:t xml:space="preserve">ostawę sprzętu komputerowego w związku z realizacją projektu </w:t>
      </w:r>
      <w:r w:rsidR="00593453" w:rsidRPr="00D14EFA">
        <w:rPr>
          <w:rFonts w:ascii="Adagio_Slab" w:hAnsi="Adagio_Slab"/>
          <w:color w:val="0000FF"/>
          <w:sz w:val="20"/>
          <w:szCs w:val="20"/>
        </w:rPr>
        <w:t>badawczego SZAFIR-1, „Opracowanie gazodynamicznego modułu sterującego, precyzyjnego naprowadzania dla pocisku rakietowego”</w:t>
      </w:r>
      <w:r w:rsidR="00593453" w:rsidRPr="00D14EFA">
        <w:rPr>
          <w:rFonts w:ascii="Adagio_Slab" w:hAnsi="Adagio_Slab"/>
          <w:bCs/>
          <w:color w:val="0000FF"/>
          <w:sz w:val="20"/>
          <w:szCs w:val="20"/>
        </w:rPr>
        <w:t xml:space="preserve"> </w:t>
      </w:r>
      <w:r w:rsidR="00593453" w:rsidRPr="00D14EFA">
        <w:rPr>
          <w:rFonts w:ascii="Adagio_Slab" w:hAnsi="Adagio_Slab" w:cs="Arial"/>
          <w:bCs/>
          <w:color w:val="0000FF"/>
          <w:sz w:val="20"/>
          <w:szCs w:val="20"/>
        </w:rPr>
        <w:t>dla Instytutu Techniki Cieplnej Wydziału Mechanicznego Energetyki i Lotnictwa Politechniki Warszawskiej</w:t>
      </w:r>
      <w:r w:rsidR="00593453" w:rsidRPr="00A24405">
        <w:rPr>
          <w:rFonts w:ascii="Adagio_Slab" w:hAnsi="Adagio_Slab" w:cs="Arial"/>
          <w:bCs/>
          <w:color w:val="0000FF"/>
          <w:sz w:val="20"/>
          <w:szCs w:val="20"/>
        </w:rPr>
        <w:t>.</w:t>
      </w:r>
    </w:p>
    <w:p w14:paraId="17763B85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strony zawierają umowę następującej treści:</w:t>
      </w:r>
    </w:p>
    <w:p w14:paraId="2DD61B95" w14:textId="77777777" w:rsidR="0020475B" w:rsidRPr="006951E8" w:rsidRDefault="0020475B" w:rsidP="0020475B">
      <w:pPr>
        <w:pStyle w:val="Tekstpodstawowy21"/>
        <w:suppressAutoHyphens w:val="0"/>
        <w:autoSpaceDN w:val="0"/>
        <w:ind w:left="3538" w:firstLine="709"/>
        <w:jc w:val="left"/>
        <w:rPr>
          <w:rFonts w:ascii="Adagio_Slab" w:hAnsi="Adagio_Slab"/>
        </w:rPr>
      </w:pPr>
    </w:p>
    <w:p w14:paraId="09ECFACC" w14:textId="77777777" w:rsidR="0020475B" w:rsidRPr="00593453" w:rsidRDefault="0020475B" w:rsidP="0020475B">
      <w:pPr>
        <w:pStyle w:val="Tekstpodstawowy21"/>
        <w:suppressAutoHyphens w:val="0"/>
        <w:autoSpaceDN w:val="0"/>
        <w:ind w:left="3538" w:firstLine="709"/>
        <w:jc w:val="left"/>
        <w:rPr>
          <w:rFonts w:ascii="Adagio_Slab" w:hAnsi="Adagio_Slab"/>
          <w:sz w:val="20"/>
          <w:szCs w:val="20"/>
        </w:rPr>
      </w:pPr>
      <w:r w:rsidRPr="00593453">
        <w:rPr>
          <w:rFonts w:ascii="Adagio_Slab" w:hAnsi="Adagio_Slab"/>
          <w:sz w:val="20"/>
          <w:szCs w:val="20"/>
        </w:rPr>
        <w:t>§ 1</w:t>
      </w:r>
    </w:p>
    <w:p w14:paraId="635E2B84" w14:textId="1BF77B0F" w:rsidR="0020475B" w:rsidRPr="006951E8" w:rsidRDefault="0020475B" w:rsidP="00913F30">
      <w:pPr>
        <w:numPr>
          <w:ilvl w:val="0"/>
          <w:numId w:val="8"/>
        </w:numPr>
        <w:tabs>
          <w:tab w:val="num" w:pos="3600"/>
        </w:tabs>
        <w:spacing w:before="12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 zobowiązuje się dostarczyć Zamawiającemu, </w:t>
      </w:r>
      <w:r w:rsidR="00593453">
        <w:rPr>
          <w:rFonts w:ascii="Adagio_Slab" w:hAnsi="Adagio_Slab" w:cs="Arial"/>
          <w:bCs/>
          <w:color w:val="0000FF"/>
          <w:sz w:val="20"/>
          <w:szCs w:val="20"/>
        </w:rPr>
        <w:t>sprzęt komputerowy – część ………….</w:t>
      </w:r>
      <w:r w:rsidRPr="006951E8">
        <w:rPr>
          <w:rFonts w:ascii="Adagio_Slab" w:hAnsi="Adagio_Slab" w:cs="Arial"/>
          <w:bCs/>
          <w:color w:val="0000FF"/>
          <w:sz w:val="20"/>
          <w:szCs w:val="20"/>
        </w:rPr>
        <w:t xml:space="preserve"> </w:t>
      </w:r>
      <w:r w:rsidRPr="006951E8">
        <w:rPr>
          <w:rFonts w:ascii="Adagio_Slab" w:hAnsi="Adagio_Slab" w:cs="Arial"/>
          <w:sz w:val="20"/>
          <w:szCs w:val="20"/>
        </w:rPr>
        <w:t>zgodnie z ofertą z dnia ………………… roku, stanowiąca załącznik nr 1 do niniejszej umowy.</w:t>
      </w:r>
    </w:p>
    <w:p w14:paraId="2EB844C4" w14:textId="77777777" w:rsidR="0020475B" w:rsidRPr="006951E8" w:rsidRDefault="0020475B" w:rsidP="0020475B">
      <w:pPr>
        <w:tabs>
          <w:tab w:val="left" w:pos="284"/>
        </w:tabs>
        <w:spacing w:before="12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6E32D690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2F5E3778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2</w:t>
      </w:r>
    </w:p>
    <w:p w14:paraId="4C82B276" w14:textId="77777777" w:rsidR="0020475B" w:rsidRPr="006951E8" w:rsidRDefault="0020475B" w:rsidP="00913F30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4D0537BA" w14:textId="77777777" w:rsidR="0020475B" w:rsidRPr="006951E8" w:rsidRDefault="0020475B" w:rsidP="00913F3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5C37B2C2" w14:textId="77777777" w:rsidR="0020475B" w:rsidRPr="006951E8" w:rsidRDefault="0020475B" w:rsidP="0020475B">
      <w:pPr>
        <w:jc w:val="center"/>
        <w:rPr>
          <w:rFonts w:ascii="Adagio_Slab" w:hAnsi="Adagio_Slab" w:cs="Arial"/>
          <w:sz w:val="20"/>
          <w:szCs w:val="20"/>
        </w:rPr>
      </w:pPr>
    </w:p>
    <w:p w14:paraId="5FD1B4A9" w14:textId="77777777" w:rsidR="0020475B" w:rsidRPr="006951E8" w:rsidRDefault="0020475B" w:rsidP="0020475B">
      <w:pPr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3</w:t>
      </w:r>
    </w:p>
    <w:p w14:paraId="0B0C9EB9" w14:textId="77777777" w:rsidR="0020475B" w:rsidRPr="006951E8" w:rsidRDefault="0020475B" w:rsidP="0020475B">
      <w:pPr>
        <w:spacing w:before="12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Termin dostawy ustala się na ………………….. od daty podpisania umowy.</w:t>
      </w:r>
    </w:p>
    <w:p w14:paraId="7E31E530" w14:textId="77777777" w:rsidR="0020475B" w:rsidRPr="006951E8" w:rsidRDefault="0020475B" w:rsidP="0020475B">
      <w:pPr>
        <w:spacing w:before="12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5B32554D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34FF5659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42A052F9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lastRenderedPageBreak/>
        <w:t>§ 4</w:t>
      </w:r>
    </w:p>
    <w:p w14:paraId="1B9BEE9B" w14:textId="77777777" w:rsidR="0020475B" w:rsidRPr="006951E8" w:rsidRDefault="0020475B" w:rsidP="0020475B">
      <w:pPr>
        <w:shd w:val="clear" w:color="auto" w:fill="FFFFFF"/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 dostarczy przedmiot umowy do siedziby Zamawiającego tj. Warszawa, ul. Nowowiejska 21/25 </w:t>
      </w:r>
    </w:p>
    <w:p w14:paraId="481D631C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5</w:t>
      </w:r>
    </w:p>
    <w:p w14:paraId="2A7008DB" w14:textId="77777777" w:rsidR="0020475B" w:rsidRPr="006951E8" w:rsidRDefault="0020475B" w:rsidP="00913F30">
      <w:pPr>
        <w:pStyle w:val="Akapitzlist"/>
        <w:numPr>
          <w:ilvl w:val="3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Za zrealizowanie przedmiotu umowy Wykonawca otrzyma wynagrodzenie netto wysokości:  …………… PLN (słownie: ………………………………./100), plus należny podatek VAT w wysokości  ………….. PLN  (słownie: ……………………/100); łączne wynagrodzenie brutto w kwocie ……………………. PLN  (słownie…………………../100)</w:t>
      </w:r>
    </w:p>
    <w:p w14:paraId="271091AD" w14:textId="77777777" w:rsidR="0020475B" w:rsidRPr="006951E8" w:rsidRDefault="0020475B" w:rsidP="00913F30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Politechnika Warszawska oświadcza, że jest czynnym podatnikiem VAT i posiada numer NIP: 525-000-58-34.</w:t>
      </w:r>
    </w:p>
    <w:p w14:paraId="41B164B4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6</w:t>
      </w:r>
    </w:p>
    <w:p w14:paraId="4D711279" w14:textId="77777777" w:rsidR="0020475B" w:rsidRPr="006951E8" w:rsidRDefault="0020475B" w:rsidP="00913F30">
      <w:pPr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05DE97EF" w14:textId="77777777" w:rsidR="0020475B" w:rsidRPr="006951E8" w:rsidRDefault="0020475B" w:rsidP="00913F30">
      <w:pPr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Podstawę wystawienia faktur będą stanowił protokół odbioru urządzeń określonych w §1 Umowy dla każdego zadania oddzielnie.</w:t>
      </w:r>
    </w:p>
    <w:p w14:paraId="4777557C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7</w:t>
      </w:r>
    </w:p>
    <w:p w14:paraId="48174F96" w14:textId="77777777" w:rsidR="0020475B" w:rsidRPr="006951E8" w:rsidRDefault="0020475B" w:rsidP="00913F30">
      <w:pPr>
        <w:pStyle w:val="Tekstpodstawowy"/>
        <w:numPr>
          <w:ilvl w:val="0"/>
          <w:numId w:val="12"/>
        </w:numPr>
        <w:tabs>
          <w:tab w:val="num" w:pos="284"/>
        </w:tabs>
        <w:spacing w:line="360" w:lineRule="auto"/>
        <w:ind w:left="0" w:firstLine="0"/>
        <w:jc w:val="both"/>
        <w:rPr>
          <w:rFonts w:ascii="Adagio_Slab" w:hAnsi="Adagio_Slab"/>
          <w:kern w:val="16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Potwierdzeniem wykonania umowy będzie protokół odbioru, sporządzony zgodnie z wzorem stanowiącym załącznik nr 2 i podpisany zgodnie przez obie strony.</w:t>
      </w:r>
    </w:p>
    <w:p w14:paraId="415509A7" w14:textId="77777777" w:rsidR="0020475B" w:rsidRPr="006951E8" w:rsidRDefault="0020475B" w:rsidP="00913F30">
      <w:pPr>
        <w:pStyle w:val="Tekstpodstawowy"/>
        <w:numPr>
          <w:ilvl w:val="0"/>
          <w:numId w:val="12"/>
        </w:numPr>
        <w:tabs>
          <w:tab w:val="num" w:pos="284"/>
        </w:tabs>
        <w:spacing w:line="360" w:lineRule="auto"/>
        <w:ind w:left="0" w:firstLine="0"/>
        <w:jc w:val="both"/>
        <w:rPr>
          <w:rFonts w:ascii="Adagio_Slab" w:hAnsi="Adagio_Slab"/>
          <w:kern w:val="16"/>
          <w:sz w:val="20"/>
          <w:szCs w:val="20"/>
        </w:rPr>
      </w:pPr>
      <w:r w:rsidRPr="006951E8">
        <w:rPr>
          <w:rFonts w:ascii="Adagio_Slab" w:hAnsi="Adagio_Slab"/>
          <w:kern w:val="16"/>
          <w:sz w:val="20"/>
          <w:szCs w:val="20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7660358A" w14:textId="77777777" w:rsidR="0020475B" w:rsidRPr="006951E8" w:rsidRDefault="0020475B" w:rsidP="00913F30">
      <w:pPr>
        <w:pStyle w:val="Tekstpodstawowy"/>
        <w:numPr>
          <w:ilvl w:val="0"/>
          <w:numId w:val="12"/>
        </w:numPr>
        <w:tabs>
          <w:tab w:val="num" w:pos="284"/>
        </w:tabs>
        <w:spacing w:line="360" w:lineRule="auto"/>
        <w:ind w:left="0" w:firstLine="0"/>
        <w:jc w:val="both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kern w:val="16"/>
          <w:sz w:val="20"/>
          <w:szCs w:val="20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63F2E239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</w:p>
    <w:p w14:paraId="77DD7E8B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8</w:t>
      </w:r>
    </w:p>
    <w:p w14:paraId="074C9289" w14:textId="77777777" w:rsidR="0020475B" w:rsidRPr="006951E8" w:rsidRDefault="0020475B" w:rsidP="0020475B">
      <w:pPr>
        <w:pStyle w:val="Tekstpodstawowywcity1"/>
        <w:spacing w:after="0" w:line="360" w:lineRule="auto"/>
        <w:ind w:left="0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Wykonawca udzieli Zamawiającemu gwarancji na przedmiot umowy zgodnie z ofertą tj. na okres 24 miesięcy od dnia zrealizowania dostawy bez zastrzeżeń.</w:t>
      </w:r>
    </w:p>
    <w:p w14:paraId="1F9E44F3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</w:p>
    <w:p w14:paraId="15C7D414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9</w:t>
      </w:r>
    </w:p>
    <w:p w14:paraId="2E1FC6C7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14198D06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3343D2A8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10</w:t>
      </w:r>
    </w:p>
    <w:p w14:paraId="4BF548B4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1BF2FAC8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538B98E1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2D74E1DB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§11</w:t>
      </w:r>
    </w:p>
    <w:p w14:paraId="78095A88" w14:textId="77777777" w:rsidR="0020475B" w:rsidRPr="006951E8" w:rsidRDefault="0020475B" w:rsidP="0020475B">
      <w:pPr>
        <w:pStyle w:val="Zwykytekst"/>
        <w:spacing w:line="360" w:lineRule="auto"/>
        <w:jc w:val="both"/>
        <w:rPr>
          <w:rFonts w:ascii="Adagio_Slab" w:hAnsi="Adagio_Slab" w:cs="Arial"/>
          <w:lang w:eastAsia="en-US"/>
        </w:rPr>
      </w:pPr>
      <w:r w:rsidRPr="006951E8">
        <w:rPr>
          <w:rFonts w:ascii="Adagio_Slab" w:hAnsi="Adagio_Slab" w:cs="Arial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19E31AA8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§12</w:t>
      </w:r>
    </w:p>
    <w:p w14:paraId="38824D43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Osobami uprawnionymi do uzgodnień technicznych i dokonania odbioru przedmiotu zamówienia są:</w:t>
      </w:r>
    </w:p>
    <w:p w14:paraId="79DADFF3" w14:textId="77777777" w:rsidR="0020475B" w:rsidRPr="006951E8" w:rsidRDefault="0020475B" w:rsidP="0020475B">
      <w:pPr>
        <w:spacing w:line="360" w:lineRule="auto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1)  ze strony Zamawiającego :......................................................................</w:t>
      </w:r>
    </w:p>
    <w:p w14:paraId="5CCE5A99" w14:textId="77777777" w:rsidR="0020475B" w:rsidRPr="006951E8" w:rsidRDefault="0020475B" w:rsidP="0020475B">
      <w:pPr>
        <w:spacing w:line="360" w:lineRule="auto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2) ze strony Wykonawcy …………………………………………………………….</w:t>
      </w:r>
    </w:p>
    <w:p w14:paraId="73767A05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2333F4E0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13</w:t>
      </w:r>
    </w:p>
    <w:p w14:paraId="1B45EDF3" w14:textId="77777777" w:rsidR="0020475B" w:rsidRPr="007E1241" w:rsidRDefault="0020475B" w:rsidP="00913F30">
      <w:pPr>
        <w:pStyle w:val="Tekstpodstawowy21"/>
        <w:widowControl w:val="0"/>
        <w:numPr>
          <w:ilvl w:val="0"/>
          <w:numId w:val="17"/>
        </w:numPr>
        <w:autoSpaceDE w:val="0"/>
        <w:autoSpaceDN w:val="0"/>
        <w:spacing w:before="0" w:line="360" w:lineRule="auto"/>
        <w:ind w:left="357" w:hanging="357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>Wykonawca zapłaci Zamawiającemu kary umowne:</w:t>
      </w:r>
    </w:p>
    <w:p w14:paraId="64C63C12" w14:textId="77777777" w:rsidR="0020475B" w:rsidRPr="007E1241" w:rsidRDefault="0020475B" w:rsidP="00913F30">
      <w:pPr>
        <w:pStyle w:val="Tekstpodstawowy21"/>
        <w:widowControl w:val="0"/>
        <w:numPr>
          <w:ilvl w:val="3"/>
          <w:numId w:val="17"/>
        </w:numPr>
        <w:autoSpaceDE w:val="0"/>
        <w:autoSpaceDN w:val="0"/>
        <w:spacing w:before="0" w:line="360" w:lineRule="auto"/>
        <w:ind w:left="0" w:firstLine="0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>z tytułu odstąpienia od umowy z przyczyn leżących po stronie Wykonawcy- w wysokości 10% wartości umowy brutto,</w:t>
      </w:r>
    </w:p>
    <w:p w14:paraId="23FB729B" w14:textId="4E7454EF" w:rsidR="0020475B" w:rsidRPr="007E1241" w:rsidRDefault="0020475B" w:rsidP="00913F30">
      <w:pPr>
        <w:pStyle w:val="Tekstpodstawowy21"/>
        <w:widowControl w:val="0"/>
        <w:numPr>
          <w:ilvl w:val="3"/>
          <w:numId w:val="17"/>
        </w:numPr>
        <w:autoSpaceDE w:val="0"/>
        <w:autoSpaceDN w:val="0"/>
        <w:spacing w:before="0" w:line="360" w:lineRule="auto"/>
        <w:ind w:left="0" w:firstLine="0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 xml:space="preserve"> za zwłokę w wykonaniu przedmiotu umowy w wysokości 0.1% wynagrodzenia brutto, </w:t>
      </w:r>
      <w:r w:rsidR="00571ECB">
        <w:rPr>
          <w:rFonts w:ascii="Adagio_Slab" w:hAnsi="Adagio_Slab"/>
          <w:b w:val="0"/>
          <w:bCs w:val="0"/>
          <w:sz w:val="20"/>
          <w:szCs w:val="20"/>
        </w:rPr>
        <w:br/>
      </w:r>
      <w:r w:rsidRPr="007E1241">
        <w:rPr>
          <w:rFonts w:ascii="Adagio_Slab" w:hAnsi="Adagio_Slab"/>
          <w:b w:val="0"/>
          <w:bCs w:val="0"/>
          <w:sz w:val="20"/>
          <w:szCs w:val="20"/>
        </w:rPr>
        <w:t>o którym mowa w §5, za każdy dzień zwłoki.</w:t>
      </w:r>
    </w:p>
    <w:p w14:paraId="006865A6" w14:textId="77777777" w:rsidR="0020475B" w:rsidRPr="007E1241" w:rsidRDefault="0020475B" w:rsidP="0020475B">
      <w:pPr>
        <w:pStyle w:val="Tekstpodstawowy21"/>
        <w:autoSpaceDN w:val="0"/>
        <w:spacing w:line="360" w:lineRule="auto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>2. Maksymalna wysokość kar umownych ze wszystkich tytułów, których mogą dochodzić strony wynosi 30% wynagrodzenia brutto, o którym mowa w §5 umowy.</w:t>
      </w:r>
    </w:p>
    <w:p w14:paraId="401053C4" w14:textId="77777777" w:rsidR="0020475B" w:rsidRPr="007E1241" w:rsidRDefault="0020475B" w:rsidP="0020475B">
      <w:pPr>
        <w:pStyle w:val="Tekstpodstawowy21"/>
        <w:autoSpaceDN w:val="0"/>
        <w:spacing w:line="360" w:lineRule="auto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>3. Strony mogą domagać się odszkodowania na zasadach ogólnych za szkodę przekraczającą wysokość kar umownych.</w:t>
      </w:r>
    </w:p>
    <w:p w14:paraId="4D6A6477" w14:textId="77777777" w:rsidR="0020475B" w:rsidRPr="007E1241" w:rsidRDefault="0020475B" w:rsidP="0020475B">
      <w:pPr>
        <w:pStyle w:val="Tekstpodstawowy21"/>
        <w:autoSpaceDN w:val="0"/>
        <w:spacing w:line="360" w:lineRule="auto"/>
        <w:rPr>
          <w:rFonts w:ascii="Adagio_Slab" w:hAnsi="Adagio_Slab"/>
          <w:b w:val="0"/>
          <w:bCs w:val="0"/>
          <w:sz w:val="20"/>
          <w:szCs w:val="20"/>
        </w:rPr>
      </w:pPr>
      <w:r w:rsidRPr="007E1241">
        <w:rPr>
          <w:rFonts w:ascii="Adagio_Slab" w:hAnsi="Adagio_Slab"/>
          <w:b w:val="0"/>
          <w:bCs w:val="0"/>
          <w:sz w:val="20"/>
          <w:szCs w:val="20"/>
        </w:rPr>
        <w:t>4. Wykonawca ma prawo do potrącenia kar umownych z wynagrodzenia należnego Wykonawcy.</w:t>
      </w:r>
    </w:p>
    <w:p w14:paraId="059CFE6E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20"/>
          <w:szCs w:val="20"/>
        </w:rPr>
      </w:pPr>
    </w:p>
    <w:p w14:paraId="72D9633A" w14:textId="77777777" w:rsidR="0020475B" w:rsidRPr="006951E8" w:rsidRDefault="0020475B" w:rsidP="0020475B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14</w:t>
      </w:r>
    </w:p>
    <w:p w14:paraId="18C09ACA" w14:textId="77777777" w:rsidR="0020475B" w:rsidRPr="006951E8" w:rsidRDefault="0020475B" w:rsidP="00913F30">
      <w:pPr>
        <w:pStyle w:val="Akapitzlist"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2FFEEE75" w14:textId="77777777" w:rsidR="0020475B" w:rsidRPr="006951E8" w:rsidRDefault="0020475B" w:rsidP="00913F30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gdy po podpisaniu Umowy, producent zaprzestanie dystrybucji sprzętu będącego przedmiotem umowy. W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Segoe UI"/>
          <w:sz w:val="20"/>
          <w:szCs w:val="20"/>
        </w:rPr>
        <w:t>takim przypadku mo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>liwa b</w:t>
      </w:r>
      <w:r w:rsidRPr="006951E8">
        <w:rPr>
          <w:rFonts w:ascii="Adagio_Slab" w:hAnsi="Adagio_Slab" w:cs="Adagio_Slab"/>
          <w:sz w:val="20"/>
          <w:szCs w:val="20"/>
        </w:rPr>
        <w:t>ę</w:t>
      </w:r>
      <w:r w:rsidRPr="006951E8">
        <w:rPr>
          <w:rFonts w:ascii="Adagio_Slab" w:hAnsi="Adagio_Slab" w:cs="Segoe UI"/>
          <w:sz w:val="20"/>
          <w:szCs w:val="20"/>
        </w:rPr>
        <w:t>dzie zmiana wy</w:t>
      </w:r>
      <w:r w:rsidRPr="006951E8">
        <w:rPr>
          <w:rFonts w:ascii="Adagio_Slab" w:hAnsi="Adagio_Slab" w:cs="Adagio_Slab"/>
          <w:sz w:val="20"/>
          <w:szCs w:val="20"/>
        </w:rPr>
        <w:t>łą</w:t>
      </w:r>
      <w:r w:rsidRPr="006951E8">
        <w:rPr>
          <w:rFonts w:ascii="Adagio_Slab" w:hAnsi="Adagio_Slab" w:cs="Segoe UI"/>
          <w:sz w:val="20"/>
          <w:szCs w:val="20"/>
        </w:rPr>
        <w:t>cznie na sprz</w:t>
      </w:r>
      <w:r w:rsidRPr="006951E8">
        <w:rPr>
          <w:rFonts w:ascii="Adagio_Slab" w:hAnsi="Adagio_Slab" w:cs="Adagio_Slab"/>
          <w:sz w:val="20"/>
          <w:szCs w:val="20"/>
        </w:rPr>
        <w:t>ę</w:t>
      </w:r>
      <w:r w:rsidRPr="006951E8">
        <w:rPr>
          <w:rFonts w:ascii="Adagio_Slab" w:hAnsi="Adagio_Slab" w:cs="Segoe UI"/>
          <w:sz w:val="20"/>
          <w:szCs w:val="20"/>
        </w:rPr>
        <w:t>t o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Segoe UI"/>
          <w:sz w:val="20"/>
          <w:szCs w:val="20"/>
        </w:rPr>
        <w:t>parametrach technicznych i u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>ytkowych nie gorszych ni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 xml:space="preserve"> sprz</w:t>
      </w:r>
      <w:r w:rsidRPr="006951E8">
        <w:rPr>
          <w:rFonts w:ascii="Adagio_Slab" w:hAnsi="Adagio_Slab" w:cs="Adagio_Slab"/>
          <w:sz w:val="20"/>
          <w:szCs w:val="20"/>
        </w:rPr>
        <w:t>ę</w:t>
      </w:r>
      <w:r w:rsidRPr="006951E8">
        <w:rPr>
          <w:rFonts w:ascii="Adagio_Slab" w:hAnsi="Adagio_Slab" w:cs="Segoe UI"/>
          <w:sz w:val="20"/>
          <w:szCs w:val="20"/>
        </w:rPr>
        <w:t>t komputerowy b</w:t>
      </w:r>
      <w:r w:rsidRPr="006951E8">
        <w:rPr>
          <w:rFonts w:ascii="Adagio_Slab" w:hAnsi="Adagio_Slab" w:cs="Adagio_Slab"/>
          <w:sz w:val="20"/>
          <w:szCs w:val="20"/>
        </w:rPr>
        <w:t>ę</w:t>
      </w:r>
      <w:r w:rsidRPr="006951E8">
        <w:rPr>
          <w:rFonts w:ascii="Adagio_Slab" w:hAnsi="Adagio_Slab" w:cs="Segoe UI"/>
          <w:sz w:val="20"/>
          <w:szCs w:val="20"/>
        </w:rPr>
        <w:t>d</w:t>
      </w:r>
      <w:r w:rsidRPr="006951E8">
        <w:rPr>
          <w:rFonts w:ascii="Adagio_Slab" w:hAnsi="Adagio_Slab" w:cs="Adagio_Slab"/>
          <w:sz w:val="20"/>
          <w:szCs w:val="20"/>
        </w:rPr>
        <w:t>ą</w:t>
      </w:r>
      <w:r w:rsidRPr="006951E8">
        <w:rPr>
          <w:rFonts w:ascii="Adagio_Slab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6951E8">
        <w:rPr>
          <w:rFonts w:ascii="Adagio_Slab" w:hAnsi="Adagio_Slab" w:cs="Segoe UI"/>
          <w:sz w:val="20"/>
          <w:szCs w:val="20"/>
        </w:rPr>
        <w:tab/>
      </w:r>
    </w:p>
    <w:p w14:paraId="620EC562" w14:textId="77777777" w:rsidR="0020475B" w:rsidRPr="006951E8" w:rsidRDefault="0020475B" w:rsidP="00913F3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zmiany terminu realizacji zamówienia określonego w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Adagio_Slab"/>
          <w:sz w:val="20"/>
          <w:szCs w:val="20"/>
        </w:rPr>
        <w:t>§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Segoe UI"/>
          <w:sz w:val="20"/>
          <w:szCs w:val="20"/>
        </w:rPr>
        <w:t>3 z uwagi na dzia</w:t>
      </w:r>
      <w:r w:rsidRPr="006951E8">
        <w:rPr>
          <w:rFonts w:ascii="Adagio_Slab" w:hAnsi="Adagio_Slab" w:cs="Adagio_Slab"/>
          <w:sz w:val="20"/>
          <w:szCs w:val="20"/>
        </w:rPr>
        <w:t>ł</w:t>
      </w:r>
      <w:r w:rsidRPr="006951E8">
        <w:rPr>
          <w:rFonts w:ascii="Adagio_Slab" w:hAnsi="Adagio_Slab" w:cs="Segoe UI"/>
          <w:sz w:val="20"/>
          <w:szCs w:val="20"/>
        </w:rPr>
        <w:t>anie si</w:t>
      </w:r>
      <w:r w:rsidRPr="006951E8">
        <w:rPr>
          <w:rFonts w:ascii="Adagio_Slab" w:hAnsi="Adagio_Slab" w:cs="Adagio_Slab"/>
          <w:sz w:val="20"/>
          <w:szCs w:val="20"/>
        </w:rPr>
        <w:t>ł</w:t>
      </w:r>
      <w:r w:rsidRPr="006951E8">
        <w:rPr>
          <w:rFonts w:ascii="Adagio_Slab" w:hAnsi="Adagio_Slab" w:cs="Segoe UI"/>
          <w:sz w:val="20"/>
          <w:szCs w:val="20"/>
        </w:rPr>
        <w:t>y wy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>szej;</w:t>
      </w:r>
    </w:p>
    <w:p w14:paraId="6BB73A5C" w14:textId="77777777" w:rsidR="0020475B" w:rsidRPr="006951E8" w:rsidRDefault="0020475B" w:rsidP="00913F3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zmiany powszechnie obowiązującego prawa w zakresie mającym wpływ na realizację przedmiotu umowy, w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Segoe UI"/>
          <w:sz w:val="20"/>
          <w:szCs w:val="20"/>
        </w:rPr>
        <w:t>szczeg</w:t>
      </w:r>
      <w:r w:rsidRPr="006951E8">
        <w:rPr>
          <w:rFonts w:ascii="Adagio_Slab" w:hAnsi="Adagio_Slab" w:cs="Adagio_Slab"/>
          <w:sz w:val="20"/>
          <w:szCs w:val="20"/>
        </w:rPr>
        <w:t>ó</w:t>
      </w:r>
      <w:r w:rsidRPr="006951E8">
        <w:rPr>
          <w:rFonts w:ascii="Adagio_Slab" w:hAnsi="Adagio_Slab" w:cs="Segoe UI"/>
          <w:sz w:val="20"/>
          <w:szCs w:val="20"/>
        </w:rPr>
        <w:t>lno</w:t>
      </w:r>
      <w:r w:rsidRPr="006951E8">
        <w:rPr>
          <w:rFonts w:ascii="Adagio_Slab" w:hAnsi="Adagio_Slab" w:cs="Adagio_Slab"/>
          <w:sz w:val="20"/>
          <w:szCs w:val="20"/>
        </w:rPr>
        <w:t>ś</w:t>
      </w:r>
      <w:r w:rsidRPr="006951E8">
        <w:rPr>
          <w:rFonts w:ascii="Adagio_Slab" w:hAnsi="Adagio_Slab" w:cs="Segoe UI"/>
          <w:sz w:val="20"/>
          <w:szCs w:val="20"/>
        </w:rPr>
        <w:t>ci zmiany stawki podatku od towar</w:t>
      </w:r>
      <w:r w:rsidRPr="006951E8">
        <w:rPr>
          <w:rFonts w:ascii="Adagio_Slab" w:hAnsi="Adagio_Slab" w:cs="Adagio_Slab"/>
          <w:sz w:val="20"/>
          <w:szCs w:val="20"/>
        </w:rPr>
        <w:t>ó</w:t>
      </w:r>
      <w:r w:rsidRPr="006951E8">
        <w:rPr>
          <w:rFonts w:ascii="Adagio_Slab" w:hAnsi="Adagio_Slab" w:cs="Segoe UI"/>
          <w:sz w:val="20"/>
          <w:szCs w:val="20"/>
        </w:rPr>
        <w:t>w i us</w:t>
      </w:r>
      <w:r w:rsidRPr="006951E8">
        <w:rPr>
          <w:rFonts w:ascii="Adagio_Slab" w:hAnsi="Adagio_Slab" w:cs="Adagio_Slab"/>
          <w:sz w:val="20"/>
          <w:szCs w:val="20"/>
        </w:rPr>
        <w:t>ł</w:t>
      </w:r>
      <w:r w:rsidRPr="006951E8">
        <w:rPr>
          <w:rFonts w:ascii="Adagio_Slab" w:hAnsi="Adagio_Slab" w:cs="Segoe UI"/>
          <w:sz w:val="20"/>
          <w:szCs w:val="20"/>
        </w:rPr>
        <w:t>ug, przy czym zmianie ulegnie kwota podatku i kwota brutto;</w:t>
      </w:r>
    </w:p>
    <w:p w14:paraId="6F46BBA1" w14:textId="77777777" w:rsidR="0020475B" w:rsidRPr="006951E8" w:rsidRDefault="0020475B" w:rsidP="00913F3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iCs/>
          <w:sz w:val="20"/>
          <w:szCs w:val="20"/>
        </w:rPr>
        <w:t>wystąpienia nieprzewidzianych i niezawinionych przez Wykonawcę problemów technicznych z</w:t>
      </w:r>
      <w:r w:rsidRPr="006951E8">
        <w:rPr>
          <w:iCs/>
          <w:sz w:val="20"/>
          <w:szCs w:val="20"/>
        </w:rPr>
        <w:t> </w:t>
      </w:r>
      <w:r w:rsidRPr="006951E8">
        <w:rPr>
          <w:rFonts w:ascii="Adagio_Slab" w:hAnsi="Adagio_Slab" w:cs="Segoe UI"/>
          <w:iCs/>
          <w:sz w:val="20"/>
          <w:szCs w:val="20"/>
        </w:rPr>
        <w:t xml:space="preserve">infrastrukturą systemowo-sprzętową Zamawiającego, </w:t>
      </w:r>
      <w:r w:rsidRPr="006951E8">
        <w:rPr>
          <w:rFonts w:ascii="Adagio_Slab" w:hAnsi="Adagio_Slab" w:cs="Segoe UI"/>
          <w:sz w:val="20"/>
          <w:szCs w:val="20"/>
        </w:rPr>
        <w:t>w zakresie zmiany terminu realizacji zamówienia określonego w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Adagio_Slab"/>
          <w:sz w:val="20"/>
          <w:szCs w:val="20"/>
        </w:rPr>
        <w:t>§</w:t>
      </w:r>
      <w:r w:rsidRPr="006951E8">
        <w:rPr>
          <w:rFonts w:ascii="Adagio_Slab" w:hAnsi="Adagio_Slab" w:cs="Segoe UI"/>
          <w:sz w:val="20"/>
          <w:szCs w:val="20"/>
        </w:rPr>
        <w:t xml:space="preserve"> 3.</w:t>
      </w:r>
    </w:p>
    <w:p w14:paraId="0798F206" w14:textId="77777777" w:rsidR="0020475B" w:rsidRPr="006951E8" w:rsidRDefault="0020475B" w:rsidP="00913F3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iCs/>
          <w:sz w:val="20"/>
          <w:szCs w:val="20"/>
        </w:rPr>
        <w:lastRenderedPageBreak/>
        <w:t>wystąpienia</w:t>
      </w:r>
      <w:r w:rsidRPr="006951E8">
        <w:rPr>
          <w:rFonts w:ascii="Adagio_Slab" w:hAnsi="Adagio_Slab" w:cs="Segoe UI"/>
          <w:sz w:val="20"/>
          <w:szCs w:val="20"/>
        </w:rPr>
        <w:t xml:space="preserve"> siły wyższej. </w:t>
      </w:r>
    </w:p>
    <w:p w14:paraId="11897E44" w14:textId="77777777" w:rsidR="0020475B" w:rsidRPr="006951E8" w:rsidRDefault="0020475B" w:rsidP="00913F3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6951E8">
        <w:rPr>
          <w:sz w:val="20"/>
          <w:szCs w:val="20"/>
        </w:rPr>
        <w:t> </w:t>
      </w:r>
      <w:r w:rsidRPr="006951E8">
        <w:rPr>
          <w:rFonts w:ascii="Adagio_Slab" w:hAnsi="Adagio_Slab" w:cs="Segoe UI"/>
          <w:sz w:val="20"/>
          <w:szCs w:val="20"/>
        </w:rPr>
        <w:t>kt</w:t>
      </w:r>
      <w:r w:rsidRPr="006951E8">
        <w:rPr>
          <w:rFonts w:ascii="Adagio_Slab" w:hAnsi="Adagio_Slab" w:cs="Adagio_Slab"/>
          <w:sz w:val="20"/>
          <w:szCs w:val="20"/>
        </w:rPr>
        <w:t>ó</w:t>
      </w:r>
      <w:r w:rsidRPr="006951E8">
        <w:rPr>
          <w:rFonts w:ascii="Adagio_Slab" w:hAnsi="Adagio_Slab" w:cs="Segoe UI"/>
          <w:sz w:val="20"/>
          <w:szCs w:val="20"/>
        </w:rPr>
        <w:t>re umo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>liwia Wykonawcy wykonanie w cz</w:t>
      </w:r>
      <w:r w:rsidRPr="006951E8">
        <w:rPr>
          <w:rFonts w:ascii="Adagio_Slab" w:hAnsi="Adagio_Slab" w:cs="Adagio_Slab"/>
          <w:sz w:val="20"/>
          <w:szCs w:val="20"/>
        </w:rPr>
        <w:t>ęś</w:t>
      </w:r>
      <w:r w:rsidRPr="006951E8">
        <w:rPr>
          <w:rFonts w:ascii="Adagio_Slab" w:hAnsi="Adagio_Slab" w:cs="Segoe UI"/>
          <w:sz w:val="20"/>
          <w:szCs w:val="20"/>
        </w:rPr>
        <w:t>ci lub w ca</w:t>
      </w:r>
      <w:r w:rsidRPr="006951E8">
        <w:rPr>
          <w:rFonts w:ascii="Adagio_Slab" w:hAnsi="Adagio_Slab" w:cs="Adagio_Slab"/>
          <w:sz w:val="20"/>
          <w:szCs w:val="20"/>
        </w:rPr>
        <w:t>ł</w:t>
      </w:r>
      <w:r w:rsidRPr="006951E8">
        <w:rPr>
          <w:rFonts w:ascii="Adagio_Slab" w:hAnsi="Adagio_Slab" w:cs="Segoe UI"/>
          <w:sz w:val="20"/>
          <w:szCs w:val="20"/>
        </w:rPr>
        <w:t>o</w:t>
      </w:r>
      <w:r w:rsidRPr="006951E8">
        <w:rPr>
          <w:rFonts w:ascii="Adagio_Slab" w:hAnsi="Adagio_Slab" w:cs="Adagio_Slab"/>
          <w:sz w:val="20"/>
          <w:szCs w:val="20"/>
        </w:rPr>
        <w:t>ś</w:t>
      </w:r>
      <w:r w:rsidRPr="006951E8">
        <w:rPr>
          <w:rFonts w:ascii="Adagio_Slab" w:hAnsi="Adagio_Slab" w:cs="Segoe UI"/>
          <w:sz w:val="20"/>
          <w:szCs w:val="20"/>
        </w:rPr>
        <w:t>ci jego zobowi</w:t>
      </w:r>
      <w:r w:rsidRPr="006951E8">
        <w:rPr>
          <w:rFonts w:ascii="Adagio_Slab" w:hAnsi="Adagio_Slab" w:cs="Adagio_Slab"/>
          <w:sz w:val="20"/>
          <w:szCs w:val="20"/>
        </w:rPr>
        <w:t>ą</w:t>
      </w:r>
      <w:r w:rsidRPr="006951E8">
        <w:rPr>
          <w:rFonts w:ascii="Adagio_Slab" w:hAnsi="Adagio_Slab" w:cs="Segoe UI"/>
          <w:sz w:val="20"/>
          <w:szCs w:val="20"/>
        </w:rPr>
        <w:t>za</w:t>
      </w:r>
      <w:r w:rsidRPr="006951E8">
        <w:rPr>
          <w:rFonts w:ascii="Adagio_Slab" w:hAnsi="Adagio_Slab" w:cs="Adagio_Slab"/>
          <w:sz w:val="20"/>
          <w:szCs w:val="20"/>
        </w:rPr>
        <w:t>ń</w:t>
      </w:r>
      <w:r w:rsidRPr="006951E8">
        <w:rPr>
          <w:rFonts w:ascii="Adagio_Slab" w:hAnsi="Adagio_Slab" w:cs="Segoe UI"/>
          <w:sz w:val="20"/>
          <w:szCs w:val="20"/>
        </w:rPr>
        <w:t>. Si</w:t>
      </w:r>
      <w:r w:rsidRPr="006951E8">
        <w:rPr>
          <w:rFonts w:ascii="Adagio_Slab" w:hAnsi="Adagio_Slab" w:cs="Adagio_Slab"/>
          <w:sz w:val="20"/>
          <w:szCs w:val="20"/>
        </w:rPr>
        <w:t>ł</w:t>
      </w:r>
      <w:r w:rsidRPr="006951E8">
        <w:rPr>
          <w:rFonts w:ascii="Adagio_Slab" w:hAnsi="Adagio_Slab" w:cs="Segoe UI"/>
          <w:sz w:val="20"/>
          <w:szCs w:val="20"/>
        </w:rPr>
        <w:t>a wy</w:t>
      </w:r>
      <w:r w:rsidRPr="006951E8">
        <w:rPr>
          <w:rFonts w:ascii="Adagio_Slab" w:hAnsi="Adagio_Slab" w:cs="Adagio_Slab"/>
          <w:sz w:val="20"/>
          <w:szCs w:val="20"/>
        </w:rPr>
        <w:t>ż</w:t>
      </w:r>
      <w:r w:rsidRPr="006951E8">
        <w:rPr>
          <w:rFonts w:ascii="Adagio_Slab" w:hAnsi="Adagio_Slab" w:cs="Segoe UI"/>
          <w:sz w:val="20"/>
          <w:szCs w:val="20"/>
        </w:rPr>
        <w:t>sza obejmuje w szczeg</w:t>
      </w:r>
      <w:r w:rsidRPr="006951E8">
        <w:rPr>
          <w:rFonts w:ascii="Adagio_Slab" w:hAnsi="Adagio_Slab" w:cs="Adagio_Slab"/>
          <w:sz w:val="20"/>
          <w:szCs w:val="20"/>
        </w:rPr>
        <w:t>ó</w:t>
      </w:r>
      <w:r w:rsidRPr="006951E8">
        <w:rPr>
          <w:rFonts w:ascii="Adagio_Slab" w:hAnsi="Adagio_Slab" w:cs="Segoe UI"/>
          <w:sz w:val="20"/>
          <w:szCs w:val="20"/>
        </w:rPr>
        <w:t>lno</w:t>
      </w:r>
      <w:r w:rsidRPr="006951E8">
        <w:rPr>
          <w:rFonts w:ascii="Adagio_Slab" w:hAnsi="Adagio_Slab" w:cs="Adagio_Slab"/>
          <w:sz w:val="20"/>
          <w:szCs w:val="20"/>
        </w:rPr>
        <w:t>ś</w:t>
      </w:r>
      <w:r w:rsidRPr="006951E8">
        <w:rPr>
          <w:rFonts w:ascii="Adagio_Slab" w:hAnsi="Adagio_Slab" w:cs="Segoe UI"/>
          <w:sz w:val="20"/>
          <w:szCs w:val="20"/>
        </w:rPr>
        <w:t>ci, nast</w:t>
      </w:r>
      <w:r w:rsidRPr="006951E8">
        <w:rPr>
          <w:rFonts w:ascii="Adagio_Slab" w:hAnsi="Adagio_Slab" w:cs="Adagio_Slab"/>
          <w:sz w:val="20"/>
          <w:szCs w:val="20"/>
        </w:rPr>
        <w:t>ę</w:t>
      </w:r>
      <w:r w:rsidRPr="006951E8">
        <w:rPr>
          <w:rFonts w:ascii="Adagio_Slab" w:hAnsi="Adagio_Slab" w:cs="Segoe UI"/>
          <w:sz w:val="20"/>
          <w:szCs w:val="20"/>
        </w:rPr>
        <w:t>puj</w:t>
      </w:r>
      <w:r w:rsidRPr="006951E8">
        <w:rPr>
          <w:rFonts w:ascii="Adagio_Slab" w:hAnsi="Adagio_Slab" w:cs="Adagio_Slab"/>
          <w:sz w:val="20"/>
          <w:szCs w:val="20"/>
        </w:rPr>
        <w:t>ą</w:t>
      </w:r>
      <w:r w:rsidRPr="006951E8">
        <w:rPr>
          <w:rFonts w:ascii="Adagio_Slab" w:hAnsi="Adagio_Slab" w:cs="Segoe UI"/>
          <w:sz w:val="20"/>
          <w:szCs w:val="20"/>
        </w:rPr>
        <w:t xml:space="preserve">ce zdarzenia: </w:t>
      </w:r>
    </w:p>
    <w:p w14:paraId="62BD9F03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wojnę, działania wojenne, działania wrogów zewnętrznych; </w:t>
      </w:r>
    </w:p>
    <w:p w14:paraId="1F8A2BA8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terroryzm, rewolucja, przewrót wojskowy lub cywilny, wojna domowa; </w:t>
      </w:r>
    </w:p>
    <w:p w14:paraId="12B97F49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7154D049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klęski żywiołowe: huragany, powodzie, trzęsienie ziemi; </w:t>
      </w:r>
    </w:p>
    <w:p w14:paraId="5DC76645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45AB58AE" w14:textId="77777777" w:rsidR="0020475B" w:rsidRPr="006951E8" w:rsidRDefault="0020475B" w:rsidP="00913F30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="Adagio_Slab" w:hAnsi="Adagio_Slab" w:cs="Segoe UI"/>
          <w:iCs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 xml:space="preserve">inne wydarzenia losowe. </w:t>
      </w:r>
    </w:p>
    <w:p w14:paraId="5975EF77" w14:textId="77777777" w:rsidR="0020475B" w:rsidRDefault="0020475B" w:rsidP="00913F3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1C70836C" w14:textId="77777777" w:rsidR="0020475B" w:rsidRPr="006951E8" w:rsidRDefault="0020475B" w:rsidP="00913F3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Adagio_Slab" w:hAnsi="Adagio_Slab" w:cs="Segoe UI"/>
          <w:sz w:val="20"/>
          <w:szCs w:val="20"/>
        </w:rPr>
      </w:pPr>
      <w:r w:rsidRPr="006951E8">
        <w:rPr>
          <w:rFonts w:ascii="Adagio_Slab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236E7BE3" w14:textId="77777777" w:rsidR="0020475B" w:rsidRPr="006951E8" w:rsidRDefault="0020475B" w:rsidP="0020475B">
      <w:pPr>
        <w:tabs>
          <w:tab w:val="left" w:pos="284"/>
        </w:tabs>
        <w:jc w:val="both"/>
        <w:rPr>
          <w:rFonts w:ascii="Adagio_Slab" w:hAnsi="Adagio_Slab" w:cstheme="minorHAnsi"/>
        </w:rPr>
      </w:pPr>
    </w:p>
    <w:p w14:paraId="60936909" w14:textId="77777777" w:rsidR="0020475B" w:rsidRPr="006951E8" w:rsidRDefault="0020475B" w:rsidP="0020475B">
      <w:pPr>
        <w:pStyle w:val="Tekstpodstawowywcity"/>
        <w:spacing w:before="120"/>
        <w:ind w:left="0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15</w:t>
      </w:r>
    </w:p>
    <w:p w14:paraId="1231799B" w14:textId="77777777" w:rsidR="0020475B" w:rsidRPr="006951E8" w:rsidRDefault="0020475B" w:rsidP="0020475B">
      <w:pPr>
        <w:spacing w:before="12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F12E20A" w14:textId="77777777" w:rsidR="0020475B" w:rsidRPr="006951E8" w:rsidRDefault="0020475B" w:rsidP="0020475B">
      <w:pPr>
        <w:pStyle w:val="Tekstpodstawowywcity"/>
        <w:spacing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</w:p>
    <w:p w14:paraId="62764BFC" w14:textId="77777777" w:rsidR="0020475B" w:rsidRPr="006951E8" w:rsidRDefault="0020475B" w:rsidP="0020475B">
      <w:pPr>
        <w:pStyle w:val="Tekstpodstawowywcity"/>
        <w:spacing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16</w:t>
      </w:r>
    </w:p>
    <w:p w14:paraId="6F4DDEC8" w14:textId="77777777" w:rsidR="0020475B" w:rsidRPr="006951E8" w:rsidRDefault="0020475B" w:rsidP="0020475B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19688F80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5B55EA41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Podanie danych osobowych jest dobrowolne, lecz niezbędne do wzięcia udziału w postępowaniu i zawarcia umowy.</w:t>
      </w:r>
    </w:p>
    <w:p w14:paraId="0A08A7C4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0918D01D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lastRenderedPageBreak/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17F4AE12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Każdej osobie, której dane są przetwarzane przysługuje:</w:t>
      </w:r>
    </w:p>
    <w:p w14:paraId="20C6B199" w14:textId="77777777" w:rsidR="0020475B" w:rsidRPr="006951E8" w:rsidRDefault="0020475B" w:rsidP="0020475B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a)</w:t>
      </w:r>
      <w:r w:rsidRPr="006951E8">
        <w:rPr>
          <w:rFonts w:ascii="Adagio_Slab" w:hAnsi="Adagio_Slab" w:cs="Arial"/>
          <w:sz w:val="20"/>
          <w:szCs w:val="20"/>
          <w:lang w:eastAsia="en-US"/>
        </w:rPr>
        <w:tab/>
        <w:t>prawo dostępu do treści swoich danych osobowych,</w:t>
      </w:r>
    </w:p>
    <w:p w14:paraId="0197F1E2" w14:textId="77777777" w:rsidR="0020475B" w:rsidRPr="006951E8" w:rsidRDefault="0020475B" w:rsidP="0020475B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b)</w:t>
      </w:r>
      <w:r w:rsidRPr="006951E8">
        <w:rPr>
          <w:rFonts w:ascii="Adagio_Slab" w:hAnsi="Adagio_Slab" w:cs="Arial"/>
          <w:sz w:val="20"/>
          <w:szCs w:val="20"/>
          <w:lang w:eastAsia="en-US"/>
        </w:rPr>
        <w:tab/>
        <w:t>prawo do sprostowania swoich danych osobowych,</w:t>
      </w:r>
    </w:p>
    <w:p w14:paraId="3D272087" w14:textId="77777777" w:rsidR="0020475B" w:rsidRPr="006951E8" w:rsidRDefault="0020475B" w:rsidP="0020475B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c)</w:t>
      </w:r>
      <w:r w:rsidRPr="006951E8">
        <w:rPr>
          <w:rFonts w:ascii="Adagio_Slab" w:hAnsi="Adagio_Slab" w:cs="Arial"/>
          <w:sz w:val="20"/>
          <w:szCs w:val="20"/>
          <w:lang w:eastAsia="en-US"/>
        </w:rPr>
        <w:tab/>
        <w:t>w zakresie wynikającym z przepisów - prawo do usunięcia swoich danych osobowych, jak również prawo do ograniczenia przetwarzania.</w:t>
      </w:r>
    </w:p>
    <w:p w14:paraId="2117A214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22B19FB3" w14:textId="77777777" w:rsidR="0020475B" w:rsidRPr="006951E8" w:rsidRDefault="0020475B" w:rsidP="00913F30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Kontakt z Inspektorem Ochrony Danych Zamawiającego: iod@pw.edu.pl</w:t>
      </w:r>
    </w:p>
    <w:p w14:paraId="134865FB" w14:textId="77777777" w:rsidR="0020475B" w:rsidRPr="006951E8" w:rsidRDefault="0020475B" w:rsidP="0020475B">
      <w:pPr>
        <w:pStyle w:val="Tekstpodstawowywcity"/>
        <w:spacing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</w:p>
    <w:p w14:paraId="5B7CFA64" w14:textId="77777777" w:rsidR="0020475B" w:rsidRPr="006951E8" w:rsidRDefault="0020475B" w:rsidP="0020475B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6951E8">
        <w:rPr>
          <w:rFonts w:ascii="Adagio_Slab" w:hAnsi="Adagio_Slab" w:cs="Arial"/>
          <w:sz w:val="20"/>
          <w:szCs w:val="20"/>
          <w:lang w:eastAsia="en-US"/>
        </w:rPr>
        <w:t>§ 17</w:t>
      </w:r>
    </w:p>
    <w:p w14:paraId="649EAE9C" w14:textId="77777777" w:rsidR="0020475B" w:rsidRPr="006951E8" w:rsidRDefault="0020475B" w:rsidP="00913F30">
      <w:pPr>
        <w:numPr>
          <w:ilvl w:val="0"/>
          <w:numId w:val="16"/>
        </w:numPr>
        <w:autoSpaceDE w:val="0"/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 sprawach nieuregulowanych niniejszą umową mają zastosowanie przepisy ustawy Prawo zamówień publicznych i Kodeksu cywilnego.</w:t>
      </w:r>
    </w:p>
    <w:p w14:paraId="369D802C" w14:textId="77777777" w:rsidR="0020475B" w:rsidRPr="006951E8" w:rsidRDefault="0020475B" w:rsidP="00913F30">
      <w:pPr>
        <w:numPr>
          <w:ilvl w:val="0"/>
          <w:numId w:val="16"/>
        </w:numPr>
        <w:autoSpaceDE w:val="0"/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534AE83B" w14:textId="77777777" w:rsidR="0020475B" w:rsidRPr="006951E8" w:rsidRDefault="0020475B" w:rsidP="00913F30">
      <w:pPr>
        <w:numPr>
          <w:ilvl w:val="0"/>
          <w:numId w:val="16"/>
        </w:numPr>
        <w:autoSpaceDE w:val="0"/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Spory mogące wynikać z realizacji niniejszej umowy będą rozstrzygnięte przez Sąd właściwy dla siedziby Zamawiającego.</w:t>
      </w:r>
    </w:p>
    <w:p w14:paraId="7BBC0DE0" w14:textId="77777777" w:rsidR="0020475B" w:rsidRPr="006951E8" w:rsidRDefault="0020475B" w:rsidP="00913F30">
      <w:pPr>
        <w:numPr>
          <w:ilvl w:val="0"/>
          <w:numId w:val="16"/>
        </w:numPr>
        <w:autoSpaceDE w:val="0"/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786D4089" w14:textId="77777777" w:rsidR="0020475B" w:rsidRPr="006951E8" w:rsidRDefault="0020475B" w:rsidP="0020475B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251B2D8" w14:textId="77777777" w:rsidR="0020475B" w:rsidRPr="006951E8" w:rsidRDefault="0020475B" w:rsidP="0020475B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6346D1AC" w14:textId="77777777" w:rsidR="0020475B" w:rsidRPr="006951E8" w:rsidRDefault="0020475B" w:rsidP="0020475B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2EE69F15" w14:textId="77777777" w:rsidR="0020475B" w:rsidRPr="006951E8" w:rsidRDefault="0020475B" w:rsidP="0020475B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6951E8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6951E8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6071BC2C" w14:textId="77777777" w:rsidR="0020475B" w:rsidRPr="006951E8" w:rsidRDefault="0020475B" w:rsidP="0020475B">
      <w:pPr>
        <w:rPr>
          <w:rFonts w:ascii="Adagio_Slab" w:hAnsi="Adagio_Slab" w:cs="Arial"/>
          <w:b/>
          <w:sz w:val="20"/>
          <w:szCs w:val="20"/>
          <w:lang w:eastAsia="en-US"/>
        </w:rPr>
      </w:pPr>
    </w:p>
    <w:p w14:paraId="064CD222" w14:textId="77777777" w:rsidR="0020475B" w:rsidRPr="006951E8" w:rsidRDefault="0020475B" w:rsidP="0020475B">
      <w:pPr>
        <w:rPr>
          <w:rFonts w:ascii="Adagio_Slab" w:hAnsi="Adagio_Slab" w:cs="Arial"/>
          <w:b/>
          <w:sz w:val="20"/>
          <w:szCs w:val="20"/>
          <w:lang w:eastAsia="en-US"/>
        </w:rPr>
      </w:pPr>
    </w:p>
    <w:p w14:paraId="4C261647" w14:textId="77777777" w:rsidR="0020475B" w:rsidRPr="006951E8" w:rsidRDefault="0020475B" w:rsidP="0020475B">
      <w:pPr>
        <w:rPr>
          <w:rFonts w:ascii="Adagio_Slab" w:hAnsi="Adagio_Slab" w:cs="Arial"/>
          <w:kern w:val="16"/>
          <w:sz w:val="20"/>
          <w:szCs w:val="20"/>
        </w:rPr>
      </w:pPr>
    </w:p>
    <w:p w14:paraId="6C3176E9" w14:textId="3936BD4E" w:rsidR="0020475B" w:rsidRPr="006951E8" w:rsidRDefault="0020475B" w:rsidP="0020475B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 xml:space="preserve">Załącznik nr 1 – oferta Wykonawcy </w:t>
      </w:r>
      <w:r w:rsidR="009F3A1D">
        <w:rPr>
          <w:rFonts w:ascii="Adagio_Slab" w:hAnsi="Adagio_Slab"/>
          <w:b/>
          <w:sz w:val="20"/>
          <w:szCs w:val="20"/>
        </w:rPr>
        <w:t>na część ………….</w:t>
      </w:r>
      <w:r w:rsidRPr="006951E8">
        <w:rPr>
          <w:rFonts w:ascii="Adagio_Slab" w:hAnsi="Adagio_Slab"/>
          <w:b/>
          <w:sz w:val="20"/>
          <w:szCs w:val="20"/>
        </w:rPr>
        <w:t>z dnia ……………………………....;</w:t>
      </w:r>
    </w:p>
    <w:p w14:paraId="40ABAFAC" w14:textId="77777777" w:rsidR="0020475B" w:rsidRPr="006951E8" w:rsidRDefault="0020475B" w:rsidP="0020475B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>Załącznik nr 2 – wzór protokołu odbioru;</w:t>
      </w:r>
    </w:p>
    <w:p w14:paraId="157F2A09" w14:textId="77777777" w:rsidR="0020475B" w:rsidRPr="006951E8" w:rsidRDefault="0020475B" w:rsidP="0020475B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>Załącznik nr 3 – karty gwarancyjne producentów na dostarczony sprzęt</w:t>
      </w:r>
    </w:p>
    <w:p w14:paraId="4A7C58DC" w14:textId="77777777" w:rsidR="0020475B" w:rsidRPr="006951E8" w:rsidRDefault="0020475B" w:rsidP="0020475B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1F69D59A" w14:textId="77777777" w:rsidR="0020475B" w:rsidRPr="006951E8" w:rsidRDefault="0020475B" w:rsidP="0020475B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11B10473" w14:textId="77777777" w:rsidR="0020475B" w:rsidRPr="006951E8" w:rsidRDefault="0020475B" w:rsidP="0020475B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4F046833" w14:textId="77777777" w:rsidR="0020475B" w:rsidRPr="006951E8" w:rsidRDefault="0020475B" w:rsidP="0020475B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771E4940" w14:textId="613E6179" w:rsidR="0020475B" w:rsidRDefault="0020475B">
      <w:pPr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/>
          <w:b/>
          <w:sz w:val="20"/>
          <w:szCs w:val="20"/>
        </w:rPr>
        <w:br w:type="page"/>
      </w:r>
    </w:p>
    <w:p w14:paraId="312E3979" w14:textId="77777777" w:rsidR="0020475B" w:rsidRPr="006951E8" w:rsidRDefault="0020475B" w:rsidP="0020475B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5FED00CD" w14:textId="77777777" w:rsidR="0020475B" w:rsidRPr="006951E8" w:rsidRDefault="0020475B" w:rsidP="0020475B">
      <w:pPr>
        <w:pStyle w:val="Tekstpodstawowywcity"/>
        <w:tabs>
          <w:tab w:val="left" w:pos="1073"/>
        </w:tabs>
        <w:ind w:left="0"/>
        <w:jc w:val="right"/>
        <w:rPr>
          <w:rFonts w:ascii="Adagio_Slab" w:hAnsi="Adagio_Slab" w:cs="Arial"/>
          <w:b/>
          <w:color w:val="FF0000"/>
          <w:sz w:val="20"/>
          <w:szCs w:val="20"/>
        </w:rPr>
      </w:pPr>
      <w:r w:rsidRPr="006951E8">
        <w:rPr>
          <w:rFonts w:ascii="Adagio_Slab" w:hAnsi="Adagio_Slab" w:cs="Arial"/>
          <w:b/>
          <w:color w:val="FF0000"/>
          <w:sz w:val="20"/>
          <w:szCs w:val="20"/>
        </w:rPr>
        <w:t xml:space="preserve">Załącznik nr 2 </w:t>
      </w:r>
      <w:r w:rsidRPr="006951E8">
        <w:rPr>
          <w:rFonts w:ascii="Adagio_Slab" w:hAnsi="Adagio_Slab" w:cs="Arial"/>
          <w:b/>
          <w:color w:val="FF0000"/>
          <w:sz w:val="20"/>
          <w:szCs w:val="20"/>
        </w:rPr>
        <w:tab/>
      </w:r>
    </w:p>
    <w:p w14:paraId="2244AFB0" w14:textId="77777777" w:rsidR="0020475B" w:rsidRPr="006951E8" w:rsidRDefault="0020475B" w:rsidP="0020475B">
      <w:pPr>
        <w:pStyle w:val="Tytu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Protokół zdawczo-odbiorczy (Wzór)</w:t>
      </w:r>
    </w:p>
    <w:p w14:paraId="4014A60A" w14:textId="77777777" w:rsidR="0020475B" w:rsidRPr="006951E8" w:rsidRDefault="0020475B" w:rsidP="0020475B">
      <w:pPr>
        <w:rPr>
          <w:rFonts w:ascii="Adagio_Slab" w:hAnsi="Adagio_Slab" w:cs="Arial"/>
          <w:sz w:val="20"/>
          <w:szCs w:val="20"/>
        </w:rPr>
      </w:pPr>
    </w:p>
    <w:p w14:paraId="7332A2D3" w14:textId="77777777" w:rsidR="0020475B" w:rsidRPr="006951E8" w:rsidRDefault="0020475B" w:rsidP="0020475B">
      <w:pPr>
        <w:pStyle w:val="Tekstpodstawowy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Dnia ……… w Warszawie w siedzibie Zamawiającego odbył się odbiór dostawy ……………..</w:t>
      </w:r>
    </w:p>
    <w:p w14:paraId="789D66A5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(zgodnie z §1 umowy nr </w:t>
      </w:r>
      <w:r w:rsidRPr="006951E8">
        <w:rPr>
          <w:rFonts w:ascii="Adagio_Slab" w:hAnsi="Adagio_Slab" w:cs="Arial"/>
          <w:sz w:val="20"/>
          <w:szCs w:val="20"/>
        </w:rPr>
        <w:fldChar w:fldCharType="begin"/>
      </w:r>
      <w:r w:rsidRPr="006951E8">
        <w:rPr>
          <w:rFonts w:ascii="Adagio_Slab" w:hAnsi="Adagio_Slab" w:cs="Arial"/>
          <w:sz w:val="20"/>
          <w:szCs w:val="20"/>
        </w:rPr>
        <w:instrText xml:space="preserve"> MACROBUTTON NoMacro [tutaj wpisz nr umowy]</w:instrText>
      </w:r>
      <w:r w:rsidRPr="006951E8">
        <w:rPr>
          <w:rFonts w:ascii="Adagio_Slab" w:hAnsi="Adagio_Slab" w:cs="Arial"/>
          <w:sz w:val="20"/>
          <w:szCs w:val="20"/>
        </w:rPr>
        <w:fldChar w:fldCharType="end"/>
      </w:r>
      <w:r w:rsidRPr="006951E8">
        <w:rPr>
          <w:rFonts w:ascii="Adagio_Slab" w:hAnsi="Adagio_Slab" w:cs="Arial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4977BAA8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p w14:paraId="11409C78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p w14:paraId="76BF6E79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Odbioru dokonali: </w:t>
      </w:r>
    </w:p>
    <w:p w14:paraId="28FE11B8" w14:textId="77777777" w:rsidR="0020475B" w:rsidRPr="006951E8" w:rsidRDefault="0020475B" w:rsidP="00913F30">
      <w:pPr>
        <w:numPr>
          <w:ilvl w:val="0"/>
          <w:numId w:val="14"/>
        </w:numPr>
        <w:spacing w:before="240"/>
        <w:ind w:left="714" w:hanging="357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.....................................................</w:t>
      </w:r>
      <w:r w:rsidRPr="006951E8">
        <w:rPr>
          <w:rFonts w:ascii="Adagio_Slab" w:hAnsi="Adagio_Slab" w:cs="Arial"/>
          <w:sz w:val="20"/>
          <w:szCs w:val="20"/>
        </w:rPr>
        <w:tab/>
        <w:t xml:space="preserve"> –</w:t>
      </w:r>
      <w:r w:rsidRPr="006951E8">
        <w:rPr>
          <w:rFonts w:ascii="Adagio_Slab" w:hAnsi="Adagio_Slab" w:cs="Arial"/>
          <w:sz w:val="20"/>
          <w:szCs w:val="20"/>
        </w:rPr>
        <w:tab/>
        <w:t xml:space="preserve">przedstawiciel Wykonawcy </w:t>
      </w:r>
    </w:p>
    <w:p w14:paraId="35FA79C4" w14:textId="77777777" w:rsidR="0020475B" w:rsidRPr="006951E8" w:rsidRDefault="0020475B" w:rsidP="00913F30">
      <w:pPr>
        <w:numPr>
          <w:ilvl w:val="0"/>
          <w:numId w:val="14"/>
        </w:numPr>
        <w:spacing w:before="240"/>
        <w:ind w:left="714" w:hanging="357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.....................................................</w:t>
      </w:r>
      <w:r w:rsidRPr="006951E8">
        <w:rPr>
          <w:rFonts w:ascii="Adagio_Slab" w:hAnsi="Adagio_Slab" w:cs="Arial"/>
          <w:sz w:val="20"/>
          <w:szCs w:val="20"/>
        </w:rPr>
        <w:tab/>
        <w:t xml:space="preserve"> – </w:t>
      </w:r>
      <w:r w:rsidRPr="006951E8">
        <w:rPr>
          <w:rFonts w:ascii="Adagio_Slab" w:hAnsi="Adagio_Slab" w:cs="Arial"/>
          <w:sz w:val="20"/>
          <w:szCs w:val="20"/>
        </w:rPr>
        <w:tab/>
        <w:t>przedstawiciel Zamawiającego</w:t>
      </w:r>
    </w:p>
    <w:p w14:paraId="651E1756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p w14:paraId="4E7234DA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p w14:paraId="0E627DA5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Wykonawca/Sprzedawca dostarczył </w:t>
      </w:r>
    </w:p>
    <w:p w14:paraId="737ACC60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20475B" w:rsidRPr="006951E8" w14:paraId="13560886" w14:textId="77777777" w:rsidTr="002D61C2">
        <w:tc>
          <w:tcPr>
            <w:tcW w:w="8170" w:type="dxa"/>
            <w:hideMark/>
          </w:tcPr>
          <w:p w14:paraId="48FF69DF" w14:textId="77777777" w:rsidR="0020475B" w:rsidRPr="006951E8" w:rsidRDefault="0020475B" w:rsidP="00913F30">
            <w:pPr>
              <w:numPr>
                <w:ilvl w:val="0"/>
                <w:numId w:val="15"/>
              </w:numPr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098D788A" w14:textId="77777777" w:rsidR="0020475B" w:rsidRPr="006951E8" w:rsidRDefault="0020475B" w:rsidP="002D61C2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  <w:tr w:rsidR="0020475B" w:rsidRPr="006951E8" w14:paraId="7DC353FE" w14:textId="77777777" w:rsidTr="002D61C2">
        <w:tc>
          <w:tcPr>
            <w:tcW w:w="8170" w:type="dxa"/>
            <w:hideMark/>
          </w:tcPr>
          <w:p w14:paraId="6691AD9B" w14:textId="77777777" w:rsidR="0020475B" w:rsidRPr="006951E8" w:rsidRDefault="0020475B" w:rsidP="00913F30">
            <w:pPr>
              <w:numPr>
                <w:ilvl w:val="0"/>
                <w:numId w:val="15"/>
              </w:numPr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DBE0499" w14:textId="77777777" w:rsidR="0020475B" w:rsidRPr="006951E8" w:rsidRDefault="0020475B" w:rsidP="002D61C2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  <w:tr w:rsidR="0020475B" w:rsidRPr="006951E8" w14:paraId="037DD0FB" w14:textId="77777777" w:rsidTr="002D61C2">
        <w:tc>
          <w:tcPr>
            <w:tcW w:w="8170" w:type="dxa"/>
            <w:hideMark/>
          </w:tcPr>
          <w:p w14:paraId="497A4590" w14:textId="77777777" w:rsidR="0020475B" w:rsidRPr="006951E8" w:rsidRDefault="0020475B" w:rsidP="00913F30">
            <w:pPr>
              <w:numPr>
                <w:ilvl w:val="0"/>
                <w:numId w:val="15"/>
              </w:numPr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2CB7CC0" w14:textId="77777777" w:rsidR="0020475B" w:rsidRPr="006951E8" w:rsidRDefault="0020475B" w:rsidP="002D61C2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</w:tbl>
    <w:p w14:paraId="0CC6F126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</w:p>
    <w:p w14:paraId="471DE89D" w14:textId="77777777" w:rsidR="0020475B" w:rsidRPr="006951E8" w:rsidRDefault="0020475B" w:rsidP="0020475B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Stwierdzono, że przedmiot dostawy jest zgodny z ww. Umową </w:t>
      </w:r>
    </w:p>
    <w:p w14:paraId="6171B682" w14:textId="77777777" w:rsidR="0020475B" w:rsidRPr="006951E8" w:rsidRDefault="0020475B" w:rsidP="0020475B">
      <w:pPr>
        <w:pStyle w:val="Tekstpodstawowy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 xml:space="preserve">Niniejszy protokół sporządzono w dwóch jednobrzmiących egzemplarzach, po jednym dla każdej ze stron Umowy. </w:t>
      </w:r>
    </w:p>
    <w:p w14:paraId="62739382" w14:textId="77777777" w:rsidR="0020475B" w:rsidRPr="006951E8" w:rsidRDefault="0020475B" w:rsidP="0020475B">
      <w:pPr>
        <w:pStyle w:val="Tekstpodstawowy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 xml:space="preserve">Wartość dostarczonego sprzętu wynosi </w:t>
      </w:r>
      <w:r w:rsidRPr="006951E8">
        <w:rPr>
          <w:rFonts w:ascii="Adagio_Slab" w:hAnsi="Adagio_Slab"/>
          <w:sz w:val="20"/>
          <w:szCs w:val="20"/>
        </w:rPr>
        <w:fldChar w:fldCharType="begin"/>
      </w:r>
      <w:r w:rsidRPr="006951E8">
        <w:rPr>
          <w:rFonts w:ascii="Adagio_Slab" w:hAnsi="Adagio_Slab"/>
          <w:sz w:val="20"/>
          <w:szCs w:val="20"/>
        </w:rPr>
        <w:instrText xml:space="preserve"> MACROBUTTON NoMacro [tutaj wpisz kwotę]</w:instrText>
      </w:r>
      <w:r w:rsidRPr="006951E8">
        <w:rPr>
          <w:rFonts w:ascii="Adagio_Slab" w:hAnsi="Adagio_Slab"/>
          <w:sz w:val="20"/>
          <w:szCs w:val="20"/>
        </w:rPr>
        <w:fldChar w:fldCharType="separate"/>
      </w:r>
      <w:r w:rsidRPr="006951E8">
        <w:rPr>
          <w:rFonts w:ascii="Adagio_Slab" w:hAnsi="Adagio_Slab"/>
          <w:b/>
          <w:bCs/>
          <w:sz w:val="20"/>
          <w:szCs w:val="20"/>
        </w:rPr>
        <w:t>Błąd! Nie zdefiniowano zakładki.</w:t>
      </w:r>
      <w:r w:rsidRPr="006951E8">
        <w:rPr>
          <w:rFonts w:ascii="Adagio_Slab" w:hAnsi="Adagio_Slab"/>
          <w:sz w:val="20"/>
          <w:szCs w:val="20"/>
        </w:rPr>
        <w:fldChar w:fldCharType="end"/>
      </w:r>
      <w:r w:rsidRPr="006951E8">
        <w:rPr>
          <w:rFonts w:ascii="Adagio_Slab" w:hAnsi="Adagio_Slab"/>
          <w:sz w:val="20"/>
          <w:szCs w:val="20"/>
        </w:rPr>
        <w:t xml:space="preserve"> zł netto (słownie złotych: </w:t>
      </w:r>
      <w:r w:rsidRPr="006951E8">
        <w:rPr>
          <w:rFonts w:ascii="Adagio_Slab" w:hAnsi="Adagio_Slab"/>
          <w:sz w:val="20"/>
          <w:szCs w:val="20"/>
        </w:rPr>
        <w:fldChar w:fldCharType="begin"/>
      </w:r>
      <w:r w:rsidRPr="006951E8">
        <w:rPr>
          <w:rFonts w:ascii="Adagio_Slab" w:hAnsi="Adagio_Slab"/>
          <w:sz w:val="20"/>
          <w:szCs w:val="20"/>
        </w:rPr>
        <w:instrText xml:space="preserve"> MACROBUTTON NoMacro [tutaj wpisz]</w:instrText>
      </w:r>
      <w:r w:rsidRPr="006951E8">
        <w:rPr>
          <w:rFonts w:ascii="Adagio_Slab" w:hAnsi="Adagio_Slab"/>
          <w:sz w:val="20"/>
          <w:szCs w:val="20"/>
        </w:rPr>
        <w:fldChar w:fldCharType="end"/>
      </w:r>
      <w:r w:rsidRPr="006951E8">
        <w:rPr>
          <w:rFonts w:ascii="Adagio_Slab" w:hAnsi="Adagio_Slab"/>
          <w:sz w:val="20"/>
          <w:szCs w:val="20"/>
        </w:rPr>
        <w:t>).</w:t>
      </w:r>
    </w:p>
    <w:p w14:paraId="06EECCDA" w14:textId="77777777" w:rsidR="0020475B" w:rsidRPr="006951E8" w:rsidRDefault="0020475B" w:rsidP="0020475B">
      <w:pPr>
        <w:rPr>
          <w:rFonts w:ascii="Adagio_Slab" w:hAnsi="Adagio_Slab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20475B" w:rsidRPr="006951E8" w14:paraId="17E71B9F" w14:textId="77777777" w:rsidTr="002D61C2">
        <w:trPr>
          <w:jc w:val="center"/>
        </w:trPr>
        <w:tc>
          <w:tcPr>
            <w:tcW w:w="4606" w:type="dxa"/>
          </w:tcPr>
          <w:p w14:paraId="12358CE2" w14:textId="77777777" w:rsidR="0020475B" w:rsidRPr="006951E8" w:rsidRDefault="0020475B" w:rsidP="002D61C2">
            <w:pPr>
              <w:pStyle w:val="Nagwek1"/>
              <w:ind w:left="1134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Wykonawca</w:t>
            </w:r>
          </w:p>
          <w:p w14:paraId="2B6A6ABB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2C8D5D5A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4643223B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188517CA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44EE5881" w14:textId="77777777" w:rsidR="0020475B" w:rsidRPr="006951E8" w:rsidRDefault="0020475B" w:rsidP="002D61C2">
            <w:pPr>
              <w:pStyle w:val="Nagwek1"/>
              <w:ind w:left="1134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Zamawiający</w:t>
            </w:r>
          </w:p>
          <w:p w14:paraId="06C62894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7B0F75D3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1B282B79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6F187255" w14:textId="77777777" w:rsidR="0020475B" w:rsidRPr="006951E8" w:rsidRDefault="0020475B" w:rsidP="002D61C2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181B563D" w14:textId="77777777" w:rsidR="0020475B" w:rsidRPr="006951E8" w:rsidRDefault="0020475B" w:rsidP="0020475B">
      <w:pPr>
        <w:rPr>
          <w:rFonts w:ascii="Adagio_Slab" w:hAnsi="Adagio_Slab" w:cs="Arial"/>
          <w:sz w:val="20"/>
          <w:szCs w:val="20"/>
        </w:rPr>
      </w:pPr>
    </w:p>
    <w:p w14:paraId="6BC833D4" w14:textId="77777777" w:rsidR="0020475B" w:rsidRPr="006951E8" w:rsidRDefault="0020475B" w:rsidP="0020475B">
      <w:pPr>
        <w:rPr>
          <w:rFonts w:ascii="Adagio_Slab" w:hAnsi="Adagio_Slab"/>
          <w:sz w:val="20"/>
          <w:szCs w:val="20"/>
        </w:rPr>
      </w:pPr>
    </w:p>
    <w:p w14:paraId="0DBF509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AB0DA0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A90919" w14:textId="4FD0CBC4" w:rsidR="00AA7617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260D06" w14:textId="06CE6B76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7FD3DE6" w14:textId="093C6498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CEBCBFF" w14:textId="2CFDD8FE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17A5CB8" w14:textId="6E43CD84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A303684" w14:textId="66A83FA4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F9E60AD" w14:textId="59EFAE7A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057228" w14:textId="7AF961B0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C259220" w14:textId="5863B2C2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3CDB437" w14:textId="05875F80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56769D9" w14:textId="5B547416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F64A0E" w14:textId="7083E1A9" w:rsidR="0020475B" w:rsidRDefault="0020475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94AE6BC" w14:textId="77777777" w:rsidR="00C2125F" w:rsidRPr="00AF6AC4" w:rsidRDefault="00C2125F" w:rsidP="00ED45AB">
      <w:pPr>
        <w:pStyle w:val="Zwykytekst3"/>
        <w:spacing w:before="120"/>
        <w:rPr>
          <w:rFonts w:ascii="Adagio_Slab" w:hAnsi="Adagio_Slab" w:cs="Arial"/>
          <w:b/>
          <w:bCs/>
        </w:rPr>
      </w:pPr>
    </w:p>
    <w:sectPr w:rsidR="00C2125F" w:rsidRPr="00AF6AC4" w:rsidSect="00337771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135" w:right="1418" w:bottom="1276" w:left="1418" w:header="567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FFB6" w14:textId="77777777" w:rsidR="008768A8" w:rsidRDefault="008768A8" w:rsidP="00BE245A">
      <w:r>
        <w:separator/>
      </w:r>
    </w:p>
  </w:endnote>
  <w:endnote w:type="continuationSeparator" w:id="0">
    <w:p w14:paraId="3D74820C" w14:textId="77777777" w:rsidR="008768A8" w:rsidRDefault="008768A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9C78" w14:textId="5964F8E3" w:rsidR="00A24405" w:rsidRPr="00A24405" w:rsidRDefault="00A24405" w:rsidP="00A24405">
    <w:pPr>
      <w:suppressAutoHyphens/>
      <w:ind w:right="-329"/>
      <w:jc w:val="right"/>
      <w:rPr>
        <w:sz w:val="16"/>
        <w:szCs w:val="16"/>
        <w:lang w:eastAsia="ar-SA"/>
      </w:rPr>
    </w:pPr>
    <w:r w:rsidRPr="00A24405">
      <w:rPr>
        <w:noProof/>
        <w:sz w:val="16"/>
        <w:szCs w:val="16"/>
        <w:lang w:eastAsia="ar-SA"/>
      </w:rPr>
      <w:drawing>
        <wp:inline distT="0" distB="0" distL="0" distR="0" wp14:anchorId="6FB49F30" wp14:editId="338A3D78">
          <wp:extent cx="5759450" cy="14414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829D8" w14:textId="29B266EA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5AB5" w14:textId="77777777" w:rsidR="008768A8" w:rsidRDefault="008768A8" w:rsidP="00BE245A">
      <w:r>
        <w:separator/>
      </w:r>
    </w:p>
  </w:footnote>
  <w:footnote w:type="continuationSeparator" w:id="0">
    <w:p w14:paraId="3EF0716D" w14:textId="77777777" w:rsidR="008768A8" w:rsidRDefault="008768A8" w:rsidP="00BE245A">
      <w:r>
        <w:continuationSeparator/>
      </w:r>
    </w:p>
  </w:footnote>
  <w:footnote w:id="1">
    <w:p w14:paraId="49F04BC9" w14:textId="5688539F" w:rsidR="0080036F" w:rsidRDefault="0080036F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="00E77F72">
        <w:t xml:space="preserve">przypadku, gdy </w:t>
      </w:r>
      <w:r>
        <w:t>Wykonawca składa ofertę na wię</w:t>
      </w:r>
      <w:r w:rsidR="00E77F72">
        <w:t>c</w:t>
      </w:r>
      <w:r>
        <w:t xml:space="preserve">ej </w:t>
      </w:r>
      <w:r w:rsidR="00E77F72">
        <w:t>n</w:t>
      </w:r>
      <w:r>
        <w:t xml:space="preserve">iż jedno zadanie pkt 3 należy powtórzyć </w:t>
      </w:r>
      <w:r w:rsidR="00E77F72">
        <w:t xml:space="preserve">odpowiednio do liczby </w:t>
      </w:r>
      <w:r w:rsidR="00516AEA">
        <w:t>części</w:t>
      </w:r>
      <w:r w:rsidR="00E77F72">
        <w:t xml:space="preserve">, na które składana jest oferta. </w:t>
      </w:r>
    </w:p>
  </w:footnote>
  <w:footnote w:id="2">
    <w:p w14:paraId="2720C98F" w14:textId="072AF1B5" w:rsidR="00F337EA" w:rsidRDefault="00F337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N</w:t>
      </w:r>
      <w:r w:rsidRPr="00F337EA">
        <w:rPr>
          <w:i/>
          <w:iCs/>
          <w:sz w:val="18"/>
          <w:szCs w:val="18"/>
        </w:rPr>
        <w:t>iepotrzebne skreślić</w:t>
      </w:r>
      <w:r>
        <w:rPr>
          <w:i/>
          <w:iCs/>
          <w:sz w:val="18"/>
          <w:szCs w:val="18"/>
        </w:rPr>
        <w:t xml:space="preserve">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0840BFA9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3" w:name="_Hlk75342139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CC0C0F">
      <w:rPr>
        <w:rFonts w:ascii="Adagio_Slab" w:hAnsi="Adagio_Slab" w:cs="Arial"/>
        <w:b/>
        <w:bCs/>
        <w:color w:val="0033CC"/>
        <w:sz w:val="16"/>
        <w:szCs w:val="16"/>
      </w:rPr>
      <w:t>3</w:t>
    </w:r>
    <w:r w:rsidR="00A24405">
      <w:rPr>
        <w:rFonts w:ascii="Adagio_Slab" w:hAnsi="Adagio_Slab" w:cs="Arial"/>
        <w:b/>
        <w:bCs/>
        <w:color w:val="0033CC"/>
        <w:sz w:val="16"/>
        <w:szCs w:val="16"/>
      </w:rPr>
      <w:t>5</w:t>
    </w:r>
    <w:r w:rsidR="004E5300"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9C1F" w14:textId="56B5E4A5" w:rsidR="00664F8E" w:rsidRPr="00585B3A" w:rsidRDefault="00664F8E" w:rsidP="00664F8E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4C5B1B">
      <w:rPr>
        <w:rFonts w:ascii="Adagio_Slab" w:hAnsi="Adagio_Slab" w:cs="Arial"/>
        <w:b/>
        <w:bCs/>
        <w:color w:val="0033CC"/>
        <w:sz w:val="16"/>
        <w:szCs w:val="16"/>
      </w:rPr>
      <w:t>3</w:t>
    </w:r>
    <w:r w:rsidR="005B5F81">
      <w:rPr>
        <w:rFonts w:ascii="Adagio_Slab" w:hAnsi="Adagio_Slab" w:cs="Arial"/>
        <w:b/>
        <w:bCs/>
        <w:color w:val="0033CC"/>
        <w:sz w:val="16"/>
        <w:szCs w:val="16"/>
      </w:rPr>
      <w:t>5</w:t>
    </w:r>
    <w:r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72EB97AF" w:rsidR="004B042D" w:rsidRDefault="004B042D" w:rsidP="004B042D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557189"/>
    <w:multiLevelType w:val="multilevel"/>
    <w:tmpl w:val="EBEC5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DC432B"/>
    <w:multiLevelType w:val="hybridMultilevel"/>
    <w:tmpl w:val="53A8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A51C">
      <w:start w:val="512"/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B3F5B"/>
    <w:multiLevelType w:val="multilevel"/>
    <w:tmpl w:val="76AC0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593CCB"/>
    <w:multiLevelType w:val="multilevel"/>
    <w:tmpl w:val="EAD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0F46FB"/>
    <w:multiLevelType w:val="multilevel"/>
    <w:tmpl w:val="A5846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6C5519"/>
    <w:multiLevelType w:val="multilevel"/>
    <w:tmpl w:val="F0488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50D4A"/>
    <w:multiLevelType w:val="multilevel"/>
    <w:tmpl w:val="1C2AD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EC02DBA"/>
    <w:multiLevelType w:val="hybridMultilevel"/>
    <w:tmpl w:val="C7DE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3EAC1F42"/>
    <w:multiLevelType w:val="multilevel"/>
    <w:tmpl w:val="B896F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41E2F"/>
    <w:multiLevelType w:val="multilevel"/>
    <w:tmpl w:val="475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7E3017"/>
    <w:multiLevelType w:val="multilevel"/>
    <w:tmpl w:val="316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772055"/>
    <w:multiLevelType w:val="multilevel"/>
    <w:tmpl w:val="3086C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8C42C77"/>
    <w:multiLevelType w:val="multilevel"/>
    <w:tmpl w:val="F79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F67FF5"/>
    <w:multiLevelType w:val="hybridMultilevel"/>
    <w:tmpl w:val="5A920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27820"/>
    <w:multiLevelType w:val="multilevel"/>
    <w:tmpl w:val="81E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507587"/>
    <w:multiLevelType w:val="hybridMultilevel"/>
    <w:tmpl w:val="1B9C929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4B61EC"/>
    <w:multiLevelType w:val="multilevel"/>
    <w:tmpl w:val="F0B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C6B6A"/>
    <w:multiLevelType w:val="multilevel"/>
    <w:tmpl w:val="FFF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664041"/>
    <w:multiLevelType w:val="multilevel"/>
    <w:tmpl w:val="6C5A2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5"/>
  </w:num>
  <w:num w:numId="7">
    <w:abstractNumId w:val="15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20"/>
  </w:num>
  <w:num w:numId="18">
    <w:abstractNumId w:val="35"/>
  </w:num>
  <w:num w:numId="19">
    <w:abstractNumId w:val="22"/>
  </w:num>
  <w:num w:numId="20">
    <w:abstractNumId w:val="7"/>
  </w:num>
  <w:num w:numId="21">
    <w:abstractNumId w:val="31"/>
  </w:num>
  <w:num w:numId="22">
    <w:abstractNumId w:val="27"/>
  </w:num>
  <w:num w:numId="23">
    <w:abstractNumId w:val="43"/>
  </w:num>
  <w:num w:numId="24">
    <w:abstractNumId w:val="28"/>
  </w:num>
  <w:num w:numId="25">
    <w:abstractNumId w:val="6"/>
  </w:num>
  <w:num w:numId="26">
    <w:abstractNumId w:val="12"/>
  </w:num>
  <w:num w:numId="27">
    <w:abstractNumId w:val="29"/>
  </w:num>
  <w:num w:numId="28">
    <w:abstractNumId w:val="26"/>
  </w:num>
  <w:num w:numId="29">
    <w:abstractNumId w:val="30"/>
  </w:num>
  <w:num w:numId="30">
    <w:abstractNumId w:val="23"/>
  </w:num>
  <w:num w:numId="31">
    <w:abstractNumId w:val="40"/>
  </w:num>
  <w:num w:numId="32">
    <w:abstractNumId w:val="33"/>
  </w:num>
  <w:num w:numId="33">
    <w:abstractNumId w:val="16"/>
  </w:num>
  <w:num w:numId="34">
    <w:abstractNumId w:val="36"/>
  </w:num>
  <w:num w:numId="35">
    <w:abstractNumId w:val="11"/>
  </w:num>
  <w:num w:numId="36">
    <w:abstractNumId w:val="14"/>
  </w:num>
  <w:num w:numId="37">
    <w:abstractNumId w:val="9"/>
  </w:num>
  <w:num w:numId="38">
    <w:abstractNumId w:val="24"/>
  </w:num>
  <w:num w:numId="3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tDA0NzUyMDMxMzVQ0lEKTi0uzszPAykwrAUAuyRtBiwAAAA="/>
  </w:docVars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05627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010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003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62CB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1D5"/>
    <w:rsid w:val="001052F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B0E91"/>
    <w:rsid w:val="001B2857"/>
    <w:rsid w:val="001B31EB"/>
    <w:rsid w:val="001B3310"/>
    <w:rsid w:val="001B3435"/>
    <w:rsid w:val="001B384A"/>
    <w:rsid w:val="001B3A62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D1156"/>
    <w:rsid w:val="001D16DD"/>
    <w:rsid w:val="001D1845"/>
    <w:rsid w:val="001D1C82"/>
    <w:rsid w:val="001D20B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475B"/>
    <w:rsid w:val="00204CF9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735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34E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26F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844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08A5"/>
    <w:rsid w:val="00311179"/>
    <w:rsid w:val="00311BB7"/>
    <w:rsid w:val="003128FD"/>
    <w:rsid w:val="0031472F"/>
    <w:rsid w:val="003150EE"/>
    <w:rsid w:val="00316571"/>
    <w:rsid w:val="00316F33"/>
    <w:rsid w:val="003170E1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37771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47408"/>
    <w:rsid w:val="0035019A"/>
    <w:rsid w:val="0035038D"/>
    <w:rsid w:val="0035050E"/>
    <w:rsid w:val="003510E8"/>
    <w:rsid w:val="003518B9"/>
    <w:rsid w:val="00351CE2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3DC0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37B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1EED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5B1B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4282"/>
    <w:rsid w:val="004D5231"/>
    <w:rsid w:val="004D5975"/>
    <w:rsid w:val="004D70FC"/>
    <w:rsid w:val="004D7226"/>
    <w:rsid w:val="004D7AB4"/>
    <w:rsid w:val="004D7B20"/>
    <w:rsid w:val="004D7CEF"/>
    <w:rsid w:val="004E0039"/>
    <w:rsid w:val="004E09DC"/>
    <w:rsid w:val="004E143D"/>
    <w:rsid w:val="004E1BB3"/>
    <w:rsid w:val="004E1FBD"/>
    <w:rsid w:val="004E2749"/>
    <w:rsid w:val="004E41E2"/>
    <w:rsid w:val="004E5275"/>
    <w:rsid w:val="004E5300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0BF9"/>
    <w:rsid w:val="00511C64"/>
    <w:rsid w:val="00513E60"/>
    <w:rsid w:val="00514A02"/>
    <w:rsid w:val="00515CE5"/>
    <w:rsid w:val="00516AEA"/>
    <w:rsid w:val="00517512"/>
    <w:rsid w:val="00520337"/>
    <w:rsid w:val="00520B48"/>
    <w:rsid w:val="005224F8"/>
    <w:rsid w:val="00522FC5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1ECB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453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187A"/>
    <w:rsid w:val="005B48EF"/>
    <w:rsid w:val="005B4FE0"/>
    <w:rsid w:val="005B5F81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C33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4F8E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24F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559"/>
    <w:rsid w:val="006E6E58"/>
    <w:rsid w:val="006F0300"/>
    <w:rsid w:val="006F0E52"/>
    <w:rsid w:val="006F1361"/>
    <w:rsid w:val="006F2CA6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07BDD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54C7"/>
    <w:rsid w:val="0077550A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2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C15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3F6A"/>
    <w:rsid w:val="007D5ABA"/>
    <w:rsid w:val="007D72E9"/>
    <w:rsid w:val="007D7C8E"/>
    <w:rsid w:val="007D7D3B"/>
    <w:rsid w:val="007E0574"/>
    <w:rsid w:val="007E1241"/>
    <w:rsid w:val="007E1951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3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4B29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814"/>
    <w:rsid w:val="00867C04"/>
    <w:rsid w:val="008700BC"/>
    <w:rsid w:val="00871145"/>
    <w:rsid w:val="00871204"/>
    <w:rsid w:val="00871E40"/>
    <w:rsid w:val="00872AC6"/>
    <w:rsid w:val="00874319"/>
    <w:rsid w:val="00874892"/>
    <w:rsid w:val="008753FE"/>
    <w:rsid w:val="008758C8"/>
    <w:rsid w:val="00875EE5"/>
    <w:rsid w:val="008768A8"/>
    <w:rsid w:val="0087707E"/>
    <w:rsid w:val="00877E5A"/>
    <w:rsid w:val="00880EEC"/>
    <w:rsid w:val="008815F9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3F30"/>
    <w:rsid w:val="0091400A"/>
    <w:rsid w:val="00915DDF"/>
    <w:rsid w:val="0091649D"/>
    <w:rsid w:val="00916632"/>
    <w:rsid w:val="00916918"/>
    <w:rsid w:val="00922436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3AC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ACB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3ED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185B"/>
    <w:rsid w:val="009F1EED"/>
    <w:rsid w:val="009F2023"/>
    <w:rsid w:val="009F24E6"/>
    <w:rsid w:val="009F3373"/>
    <w:rsid w:val="009F3A1D"/>
    <w:rsid w:val="009F4251"/>
    <w:rsid w:val="009F4921"/>
    <w:rsid w:val="009F5E47"/>
    <w:rsid w:val="00A00186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4405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C10"/>
    <w:rsid w:val="00A41A29"/>
    <w:rsid w:val="00A41ED8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E60"/>
    <w:rsid w:val="00AB31C9"/>
    <w:rsid w:val="00AB435B"/>
    <w:rsid w:val="00AB47A3"/>
    <w:rsid w:val="00AB6302"/>
    <w:rsid w:val="00AB76CE"/>
    <w:rsid w:val="00AC0312"/>
    <w:rsid w:val="00AC0584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57ED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1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1529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A8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57B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88E"/>
    <w:rsid w:val="00C17A6E"/>
    <w:rsid w:val="00C208A8"/>
    <w:rsid w:val="00C20DF8"/>
    <w:rsid w:val="00C2125F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049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0C0F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2CB8"/>
    <w:rsid w:val="00CD3C48"/>
    <w:rsid w:val="00CD3C4E"/>
    <w:rsid w:val="00CD3EC7"/>
    <w:rsid w:val="00CD4E2F"/>
    <w:rsid w:val="00CD58EE"/>
    <w:rsid w:val="00CD6288"/>
    <w:rsid w:val="00CD6C72"/>
    <w:rsid w:val="00CD7508"/>
    <w:rsid w:val="00CD7D7F"/>
    <w:rsid w:val="00CE0601"/>
    <w:rsid w:val="00CE1D10"/>
    <w:rsid w:val="00CE23D2"/>
    <w:rsid w:val="00CE2F55"/>
    <w:rsid w:val="00CE4A91"/>
    <w:rsid w:val="00CE5292"/>
    <w:rsid w:val="00CE5543"/>
    <w:rsid w:val="00CE59EF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5F4A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EF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38EE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D45"/>
    <w:rsid w:val="00DB5489"/>
    <w:rsid w:val="00DB63A9"/>
    <w:rsid w:val="00DB7F6D"/>
    <w:rsid w:val="00DC02A0"/>
    <w:rsid w:val="00DC1EAB"/>
    <w:rsid w:val="00DC217C"/>
    <w:rsid w:val="00DC2A52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079"/>
    <w:rsid w:val="00DE6C4D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D15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F75"/>
    <w:rsid w:val="00E32E95"/>
    <w:rsid w:val="00E33308"/>
    <w:rsid w:val="00E333F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2D0E"/>
    <w:rsid w:val="00E53046"/>
    <w:rsid w:val="00E534EC"/>
    <w:rsid w:val="00E536BA"/>
    <w:rsid w:val="00E53ADB"/>
    <w:rsid w:val="00E549D8"/>
    <w:rsid w:val="00E55039"/>
    <w:rsid w:val="00E56B76"/>
    <w:rsid w:val="00E57FCC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FF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77F72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09B"/>
    <w:rsid w:val="00E9064C"/>
    <w:rsid w:val="00E90945"/>
    <w:rsid w:val="00E916AC"/>
    <w:rsid w:val="00E91747"/>
    <w:rsid w:val="00E91EED"/>
    <w:rsid w:val="00E92150"/>
    <w:rsid w:val="00E932F6"/>
    <w:rsid w:val="00E944B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A795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5AB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F001D0"/>
    <w:rsid w:val="00F00595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6BA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0F42"/>
    <w:rsid w:val="00F3140B"/>
    <w:rsid w:val="00F31601"/>
    <w:rsid w:val="00F31AB2"/>
    <w:rsid w:val="00F32644"/>
    <w:rsid w:val="00F32666"/>
    <w:rsid w:val="00F3336B"/>
    <w:rsid w:val="00F3358B"/>
    <w:rsid w:val="00F337EA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3B4F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634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396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48C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Tekstpodstawowywcity1">
    <w:name w:val="Tekst podstawowy wcięty1"/>
    <w:basedOn w:val="Normalny"/>
    <w:rsid w:val="0020475B"/>
    <w:pPr>
      <w:spacing w:after="120"/>
      <w:ind w:left="283"/>
    </w:pPr>
    <w:rPr>
      <w:rFonts w:ascii="Arial" w:hAnsi="Arial" w:cs="Arial"/>
      <w:lang w:eastAsia="en-US"/>
    </w:rPr>
  </w:style>
  <w:style w:type="character" w:customStyle="1" w:styleId="normaltextrun">
    <w:name w:val="normaltextrun"/>
    <w:basedOn w:val="Domylnaczcionkaakapitu"/>
    <w:rsid w:val="00DC2A52"/>
  </w:style>
  <w:style w:type="character" w:customStyle="1" w:styleId="eop">
    <w:name w:val="eop"/>
    <w:basedOn w:val="Domylnaczcionkaakapitu"/>
    <w:rsid w:val="00DC2A52"/>
  </w:style>
  <w:style w:type="paragraph" w:customStyle="1" w:styleId="paragraph">
    <w:name w:val="paragraph"/>
    <w:basedOn w:val="Normalny"/>
    <w:rsid w:val="00DC2A52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DC2A52"/>
  </w:style>
  <w:style w:type="character" w:customStyle="1" w:styleId="scxw261798329">
    <w:name w:val="scxw261798329"/>
    <w:basedOn w:val="Domylnaczcionkaakapitu"/>
    <w:rsid w:val="00DC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Sosińska Magdalena</cp:lastModifiedBy>
  <cp:revision>3</cp:revision>
  <cp:lastPrinted>2021-07-09T11:57:00Z</cp:lastPrinted>
  <dcterms:created xsi:type="dcterms:W3CDTF">2021-07-19T06:11:00Z</dcterms:created>
  <dcterms:modified xsi:type="dcterms:W3CDTF">2021-07-19T06:13:00Z</dcterms:modified>
</cp:coreProperties>
</file>